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B" w:rsidRDefault="000A6FF6">
      <w:pPr>
        <w:pStyle w:val="1"/>
        <w:spacing w:before="67" w:line="242" w:lineRule="auto"/>
        <w:ind w:right="1049" w:firstLine="425"/>
      </w:pPr>
      <w:r>
        <w:t>РУКОВОДСТВО ПО СОЗДАНИЮ ШКОЛЬНОГО СПОРТИВНОГО КЛУБА</w:t>
      </w:r>
    </w:p>
    <w:p w:rsidR="009D537B" w:rsidRDefault="009D537B">
      <w:pPr>
        <w:pStyle w:val="a4"/>
        <w:spacing w:before="5"/>
        <w:ind w:left="0"/>
        <w:jc w:val="left"/>
        <w:rPr>
          <w:b/>
          <w:sz w:val="27"/>
        </w:rPr>
      </w:pPr>
    </w:p>
    <w:p w:rsidR="009D537B" w:rsidRDefault="000A6FF6">
      <w:pPr>
        <w:pStyle w:val="a5"/>
        <w:numPr>
          <w:ilvl w:val="0"/>
          <w:numId w:val="1"/>
        </w:numPr>
        <w:tabs>
          <w:tab w:val="left" w:pos="2955"/>
        </w:tabs>
        <w:ind w:hanging="288"/>
        <w:jc w:val="left"/>
        <w:rPr>
          <w:b/>
          <w:sz w:val="28"/>
        </w:rPr>
      </w:pPr>
      <w:r>
        <w:rPr>
          <w:b/>
          <w:spacing w:val="-3"/>
          <w:sz w:val="28"/>
        </w:rPr>
        <w:t xml:space="preserve">Основные </w:t>
      </w:r>
      <w:r>
        <w:rPr>
          <w:b/>
          <w:sz w:val="28"/>
        </w:rPr>
        <w:t>направления</w:t>
      </w:r>
      <w:r w:rsidR="00E3236F"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D537B" w:rsidRDefault="009D537B">
      <w:pPr>
        <w:pStyle w:val="a4"/>
        <w:spacing w:before="4"/>
        <w:ind w:left="0"/>
        <w:jc w:val="left"/>
        <w:rPr>
          <w:b/>
        </w:rPr>
      </w:pPr>
    </w:p>
    <w:p w:rsidR="009D537B" w:rsidRDefault="000A6FF6">
      <w:pPr>
        <w:pStyle w:val="a4"/>
        <w:ind w:right="124" w:firstLine="569"/>
      </w:pPr>
      <w:r>
        <w:t xml:space="preserve">В «Стратегии развития физической культуры и спорта в Российской Федерации до 2021 года» основными целями в физическом воспитании школьников и развитии массового спорта </w:t>
      </w:r>
      <w:r>
        <w:t>в общеобразовательных учреждениях на современном этапе названы: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69"/>
        </w:tabs>
        <w:spacing w:before="2" w:line="319" w:lineRule="exact"/>
        <w:ind w:left="268"/>
        <w:rPr>
          <w:sz w:val="28"/>
        </w:rPr>
      </w:pPr>
      <w:r>
        <w:rPr>
          <w:sz w:val="28"/>
        </w:rPr>
        <w:t>сохранение и укрепление здоровья</w:t>
      </w:r>
      <w:r w:rsidR="00E3236F"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478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>реализация инновационных проектов в сфере физкультурно-спортивного воспитания;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69"/>
        </w:tabs>
        <w:spacing w:line="320" w:lineRule="exact"/>
        <w:ind w:left="268"/>
        <w:rPr>
          <w:sz w:val="28"/>
        </w:rPr>
      </w:pPr>
      <w:r>
        <w:rPr>
          <w:sz w:val="28"/>
        </w:rPr>
        <w:t>организация физкультурно-оздоровительных мероприятий в режиме учебно</w:t>
      </w:r>
      <w:r>
        <w:rPr>
          <w:sz w:val="28"/>
        </w:rPr>
        <w:t>го</w:t>
      </w:r>
      <w:r w:rsidR="00E3236F">
        <w:rPr>
          <w:sz w:val="28"/>
        </w:rPr>
        <w:t xml:space="preserve"> </w:t>
      </w:r>
      <w:r>
        <w:rPr>
          <w:sz w:val="28"/>
        </w:rPr>
        <w:t>дня;</w:t>
      </w:r>
    </w:p>
    <w:p w:rsidR="009D537B" w:rsidRDefault="000A6FF6">
      <w:pPr>
        <w:pStyle w:val="a4"/>
        <w:spacing w:before="5" w:line="235" w:lineRule="auto"/>
        <w:ind w:right="110"/>
      </w:pPr>
      <w:r>
        <w:t>-эффективное использование каникулярного времени учащихся для проведения физкультурно-оздоровительной и спортивной работы.</w:t>
      </w:r>
    </w:p>
    <w:p w:rsidR="009D537B" w:rsidRDefault="000A6FF6" w:rsidP="00E3236F">
      <w:pPr>
        <w:pStyle w:val="a4"/>
        <w:spacing w:before="5"/>
        <w:ind w:right="121" w:firstLine="610"/>
      </w:pPr>
      <w:r>
        <w:t>В соответствии с данными положениями основными направлениями деятельности Ассоциации Развития Гражданских Проектов в сфере физ</w:t>
      </w:r>
      <w:r>
        <w:t xml:space="preserve">ического воспитания в 2021-2022 </w:t>
      </w:r>
      <w:proofErr w:type="spellStart"/>
      <w:r>
        <w:t>уч</w:t>
      </w:r>
      <w:proofErr w:type="spellEnd"/>
      <w:r>
        <w:t>. г. являются: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48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Развитие системы укрепления здоровья в образовательных учреждениях через увеличение двигательной активности</w:t>
      </w:r>
      <w:r w:rsidR="00E3236F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449"/>
        </w:tabs>
        <w:spacing w:before="2" w:line="235" w:lineRule="auto"/>
        <w:ind w:right="115" w:firstLine="0"/>
        <w:rPr>
          <w:sz w:val="28"/>
        </w:rPr>
      </w:pPr>
      <w:r>
        <w:rPr>
          <w:sz w:val="28"/>
        </w:rPr>
        <w:t>Обеспечение безопасности обучающихся в процессе занятий физической культурой и</w:t>
      </w:r>
      <w:r w:rsidR="00E3236F">
        <w:rPr>
          <w:sz w:val="28"/>
        </w:rPr>
        <w:t xml:space="preserve"> </w:t>
      </w:r>
      <w:r>
        <w:rPr>
          <w:sz w:val="28"/>
        </w:rPr>
        <w:t>спортом;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76"/>
        </w:tabs>
        <w:spacing w:before="5"/>
        <w:ind w:left="275" w:hanging="166"/>
        <w:rPr>
          <w:sz w:val="28"/>
        </w:rPr>
      </w:pPr>
      <w:r>
        <w:rPr>
          <w:sz w:val="28"/>
        </w:rPr>
        <w:t>Инновационное развитие системы физкультурно-спортивного</w:t>
      </w:r>
      <w:r w:rsidR="00E3236F">
        <w:rPr>
          <w:sz w:val="28"/>
        </w:rPr>
        <w:t xml:space="preserve"> </w:t>
      </w:r>
      <w:r>
        <w:rPr>
          <w:sz w:val="28"/>
        </w:rPr>
        <w:t>воспитания;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77"/>
        </w:tabs>
        <w:spacing w:before="7" w:line="235" w:lineRule="auto"/>
        <w:ind w:right="113" w:firstLine="0"/>
        <w:rPr>
          <w:sz w:val="28"/>
        </w:rPr>
      </w:pPr>
      <w:r>
        <w:rPr>
          <w:sz w:val="28"/>
        </w:rPr>
        <w:t>Подготовку и выявление одаренных детей с последующей рекомендацией в профессиональные спортивные</w:t>
      </w:r>
      <w:r w:rsidR="00E3236F">
        <w:rPr>
          <w:sz w:val="28"/>
        </w:rPr>
        <w:t xml:space="preserve"> </w:t>
      </w:r>
      <w:r>
        <w:rPr>
          <w:sz w:val="28"/>
        </w:rPr>
        <w:t>клубы;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406"/>
        </w:tabs>
        <w:spacing w:before="5" w:line="242" w:lineRule="auto"/>
        <w:ind w:right="130" w:firstLine="0"/>
        <w:rPr>
          <w:sz w:val="28"/>
        </w:rPr>
      </w:pPr>
      <w:r>
        <w:rPr>
          <w:sz w:val="28"/>
        </w:rPr>
        <w:t xml:space="preserve">Межведомственное взаимодействие по сохранению и укреплению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D537B" w:rsidRDefault="000A6FF6">
      <w:pPr>
        <w:pStyle w:val="a4"/>
        <w:ind w:right="103" w:firstLine="634"/>
      </w:pPr>
      <w:r>
        <w:t>При п</w:t>
      </w:r>
      <w:r>
        <w:t>ланировании работы на учебный год необходимо обратить внимание на то, каким образом деятельность учителя (тренера) позволит в полной мере раскрыть содержательный аспект учебного предмета «Физическая культура» в соответствии с новыми целями и технологически</w:t>
      </w:r>
      <w:r>
        <w:t xml:space="preserve">ми подходами с учетом имеющегося опыта. При переходе на процесс </w:t>
      </w:r>
      <w:proofErr w:type="gramStart"/>
      <w:r>
        <w:t>обучения</w:t>
      </w:r>
      <w:proofErr w:type="gramEnd"/>
      <w:r>
        <w:t xml:space="preserve"> по новым образовательным стандартам содержание учебного предмета не трансформируется, но изменяются цели и подходы к обучению, применяемые методики и технологии в образовательной обла</w:t>
      </w:r>
      <w:r>
        <w:t>сти</w:t>
      </w:r>
    </w:p>
    <w:p w:rsidR="009D537B" w:rsidRDefault="000A6FF6">
      <w:pPr>
        <w:pStyle w:val="a4"/>
        <w:ind w:right="116"/>
      </w:pPr>
      <w:r>
        <w:t>«Физическая культура». Для этого, прежде всего, необходимо довести объем физкультурно-оздоровительной двигательной активности обучающихся общеобразовательных учреждений до 6 часов в неделю, включая учебную и внеурочную деятельность, в соответствии с тр</w:t>
      </w:r>
      <w:r>
        <w:t xml:space="preserve">ебованиями </w:t>
      </w:r>
      <w:proofErr w:type="spellStart"/>
      <w:r>
        <w:t>СанПиН</w:t>
      </w:r>
      <w:proofErr w:type="spellEnd"/>
      <w:r>
        <w:t>.</w:t>
      </w:r>
    </w:p>
    <w:p w:rsidR="009D537B" w:rsidRDefault="009D537B">
      <w:pPr>
        <w:pStyle w:val="a4"/>
        <w:spacing w:before="6"/>
        <w:ind w:left="0"/>
        <w:jc w:val="left"/>
        <w:rPr>
          <w:sz w:val="27"/>
        </w:rPr>
      </w:pPr>
    </w:p>
    <w:p w:rsidR="009D537B" w:rsidRDefault="000A6FF6">
      <w:pPr>
        <w:pStyle w:val="1"/>
        <w:numPr>
          <w:ilvl w:val="0"/>
          <w:numId w:val="1"/>
        </w:numPr>
        <w:tabs>
          <w:tab w:val="left" w:pos="4187"/>
        </w:tabs>
        <w:ind w:left="4186" w:hanging="288"/>
        <w:jc w:val="left"/>
      </w:pPr>
      <w:r>
        <w:rPr>
          <w:spacing w:val="-4"/>
        </w:rPr>
        <w:t>Общие</w:t>
      </w:r>
      <w:r w:rsidR="00E3236F">
        <w:rPr>
          <w:spacing w:val="-4"/>
        </w:rPr>
        <w:t xml:space="preserve"> </w:t>
      </w:r>
      <w:r>
        <w:t>положения</w:t>
      </w:r>
    </w:p>
    <w:p w:rsidR="009D537B" w:rsidRDefault="000A6FF6">
      <w:pPr>
        <w:pStyle w:val="a5"/>
        <w:numPr>
          <w:ilvl w:val="1"/>
          <w:numId w:val="3"/>
        </w:numPr>
        <w:tabs>
          <w:tab w:val="left" w:pos="606"/>
        </w:tabs>
        <w:spacing w:before="3"/>
        <w:rPr>
          <w:sz w:val="28"/>
        </w:rPr>
      </w:pPr>
      <w:r>
        <w:rPr>
          <w:spacing w:val="-4"/>
          <w:sz w:val="28"/>
        </w:rPr>
        <w:t xml:space="preserve">При </w:t>
      </w:r>
      <w:r>
        <w:rPr>
          <w:sz w:val="28"/>
        </w:rPr>
        <w:t>создании школьного спортивного клуба необходимо</w:t>
      </w:r>
      <w:r w:rsidR="00E3236F">
        <w:rPr>
          <w:sz w:val="28"/>
        </w:rPr>
        <w:t xml:space="preserve"> </w:t>
      </w:r>
      <w:r>
        <w:rPr>
          <w:sz w:val="28"/>
        </w:rPr>
        <w:t>руководствоваться:</w:t>
      </w:r>
    </w:p>
    <w:p w:rsidR="009D537B" w:rsidRPr="00E3236F" w:rsidRDefault="009D537B" w:rsidP="00E3236F">
      <w:pPr>
        <w:tabs>
          <w:tab w:val="left" w:pos="269"/>
        </w:tabs>
        <w:spacing w:before="2" w:line="319" w:lineRule="exact"/>
        <w:rPr>
          <w:sz w:val="28"/>
        </w:rPr>
        <w:sectPr w:rsidR="009D537B" w:rsidRPr="00E3236F">
          <w:type w:val="continuous"/>
          <w:pgSz w:w="11910" w:h="16850"/>
          <w:pgMar w:top="1060" w:right="740" w:bottom="280" w:left="740" w:header="720" w:footer="720" w:gutter="0"/>
          <w:cols w:space="720"/>
        </w:sectPr>
      </w:pPr>
    </w:p>
    <w:p w:rsidR="009D537B" w:rsidRDefault="000A6FF6" w:rsidP="00E3236F">
      <w:pPr>
        <w:pStyle w:val="a4"/>
        <w:spacing w:before="67" w:line="242" w:lineRule="auto"/>
        <w:ind w:left="0" w:right="121"/>
      </w:pPr>
      <w:r>
        <w:lastRenderedPageBreak/>
        <w:t xml:space="preserve">Федерации и министерства спорта, туризма и молодежной политики Российской Федерации </w:t>
      </w:r>
      <w:r>
        <w:rPr>
          <w:spacing w:val="-5"/>
        </w:rPr>
        <w:t xml:space="preserve">«По </w:t>
      </w:r>
      <w:r>
        <w:t xml:space="preserve">созданию и организации деятельности </w:t>
      </w:r>
      <w:proofErr w:type="gramStart"/>
      <w:r>
        <w:t>школьных</w:t>
      </w:r>
      <w:proofErr w:type="gramEnd"/>
      <w:r>
        <w:t xml:space="preserve"> </w:t>
      </w:r>
      <w:r>
        <w:t>спортивных клубов» от 10 августа 2011 г. № МД-1077/19(НП-02-07/4568);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76"/>
        </w:tabs>
        <w:spacing w:line="312" w:lineRule="exact"/>
        <w:ind w:left="275" w:hanging="166"/>
        <w:rPr>
          <w:sz w:val="28"/>
        </w:rPr>
      </w:pPr>
      <w:r>
        <w:rPr>
          <w:spacing w:val="-3"/>
          <w:sz w:val="28"/>
        </w:rPr>
        <w:t xml:space="preserve">Примерным </w:t>
      </w:r>
      <w:r>
        <w:rPr>
          <w:sz w:val="28"/>
        </w:rPr>
        <w:t>положением «О школьном спортивном</w:t>
      </w:r>
      <w:r w:rsidR="00E3236F">
        <w:rPr>
          <w:sz w:val="28"/>
        </w:rPr>
        <w:t xml:space="preserve"> </w:t>
      </w:r>
      <w:r>
        <w:rPr>
          <w:spacing w:val="-3"/>
          <w:sz w:val="28"/>
        </w:rPr>
        <w:t>клубе».</w:t>
      </w:r>
    </w:p>
    <w:p w:rsidR="009D537B" w:rsidRDefault="000A6FF6">
      <w:pPr>
        <w:pStyle w:val="a5"/>
        <w:numPr>
          <w:ilvl w:val="1"/>
          <w:numId w:val="3"/>
        </w:numPr>
        <w:tabs>
          <w:tab w:val="left" w:pos="743"/>
        </w:tabs>
        <w:spacing w:before="3"/>
        <w:ind w:left="110" w:right="111" w:firstLine="0"/>
        <w:rPr>
          <w:sz w:val="28"/>
        </w:rPr>
      </w:pPr>
      <w:r>
        <w:rPr>
          <w:sz w:val="28"/>
        </w:rPr>
        <w:t xml:space="preserve">Создаваемый при муниципальном образовательном учреждении (далее – образовательное учреждение) школьный спортивный клуб (далее - Клуб), </w:t>
      </w:r>
      <w:r>
        <w:rPr>
          <w:sz w:val="28"/>
        </w:rPr>
        <w:t xml:space="preserve">являясь наиболее перспективной современной организационной формой развития массовой физической культуры, спорта и туризма среди </w:t>
      </w:r>
      <w:r>
        <w:rPr>
          <w:spacing w:val="-2"/>
          <w:sz w:val="28"/>
        </w:rPr>
        <w:t xml:space="preserve">учащихся, </w:t>
      </w:r>
      <w:r>
        <w:rPr>
          <w:sz w:val="28"/>
        </w:rPr>
        <w:t>имеет статус структурного подразделения образовательного учреждения, либо общественного</w:t>
      </w:r>
      <w:r w:rsidR="00E3236F">
        <w:rPr>
          <w:sz w:val="28"/>
        </w:rPr>
        <w:t xml:space="preserve"> </w:t>
      </w:r>
      <w:r>
        <w:rPr>
          <w:sz w:val="28"/>
        </w:rPr>
        <w:t>объединения.</w:t>
      </w:r>
    </w:p>
    <w:p w:rsidR="009D537B" w:rsidRDefault="000A6FF6">
      <w:pPr>
        <w:pStyle w:val="a5"/>
        <w:numPr>
          <w:ilvl w:val="1"/>
          <w:numId w:val="3"/>
        </w:numPr>
        <w:tabs>
          <w:tab w:val="left" w:pos="606"/>
        </w:tabs>
        <w:spacing w:before="3" w:line="319" w:lineRule="exact"/>
        <w:rPr>
          <w:sz w:val="28"/>
        </w:rPr>
      </w:pPr>
      <w:r>
        <w:rPr>
          <w:sz w:val="28"/>
        </w:rPr>
        <w:t xml:space="preserve">Рекомендуемые </w:t>
      </w:r>
      <w:r>
        <w:rPr>
          <w:spacing w:val="-3"/>
          <w:sz w:val="28"/>
        </w:rPr>
        <w:t>усло</w:t>
      </w:r>
      <w:r>
        <w:rPr>
          <w:spacing w:val="-3"/>
          <w:sz w:val="28"/>
        </w:rPr>
        <w:t xml:space="preserve">вия </w:t>
      </w:r>
      <w:r>
        <w:rPr>
          <w:sz w:val="28"/>
        </w:rPr>
        <w:t>открытия</w:t>
      </w:r>
      <w:r w:rsidR="00E3236F">
        <w:rPr>
          <w:sz w:val="28"/>
        </w:rPr>
        <w:t xml:space="preserve"> </w:t>
      </w:r>
      <w:r>
        <w:rPr>
          <w:sz w:val="28"/>
        </w:rPr>
        <w:t>Клуба.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70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 xml:space="preserve">Наличие материально-спортивной базы (спортивные залы, тренажерные </w:t>
      </w:r>
      <w:r>
        <w:rPr>
          <w:spacing w:val="-3"/>
          <w:sz w:val="28"/>
        </w:rPr>
        <w:t xml:space="preserve">залы, </w:t>
      </w:r>
      <w:r>
        <w:rPr>
          <w:sz w:val="28"/>
        </w:rPr>
        <w:t>спортивные площадки и т.д.), а также их оснащение спортивным инвентарем и оборудованием.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76"/>
        </w:tabs>
        <w:spacing w:line="235" w:lineRule="auto"/>
        <w:ind w:right="109" w:firstLine="0"/>
        <w:rPr>
          <w:sz w:val="28"/>
        </w:rPr>
      </w:pPr>
      <w:r>
        <w:rPr>
          <w:sz w:val="28"/>
        </w:rPr>
        <w:t>Наличие в образовательном учреждении не менее 2-х спортивных секций по видам</w:t>
      </w:r>
      <w:r>
        <w:rPr>
          <w:sz w:val="28"/>
        </w:rPr>
        <w:t xml:space="preserve"> спорта.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69"/>
        </w:tabs>
        <w:spacing w:before="5"/>
        <w:ind w:left="268"/>
        <w:rPr>
          <w:sz w:val="28"/>
        </w:rPr>
      </w:pPr>
      <w:r>
        <w:rPr>
          <w:sz w:val="28"/>
        </w:rPr>
        <w:t>Активное участие в спортивно-массовых мероприятиях и</w:t>
      </w:r>
      <w:r w:rsidR="00E3236F">
        <w:rPr>
          <w:sz w:val="28"/>
        </w:rPr>
        <w:t xml:space="preserve"> </w:t>
      </w:r>
      <w:r>
        <w:rPr>
          <w:sz w:val="28"/>
        </w:rPr>
        <w:t>соревнованиях.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76"/>
        </w:tabs>
        <w:spacing w:before="2" w:line="319" w:lineRule="exact"/>
        <w:ind w:left="275" w:hanging="166"/>
        <w:rPr>
          <w:sz w:val="28"/>
        </w:rPr>
      </w:pPr>
      <w:r>
        <w:rPr>
          <w:sz w:val="28"/>
        </w:rPr>
        <w:t>Наличие квалифицированных</w:t>
      </w:r>
      <w:r w:rsidR="00E3236F">
        <w:rPr>
          <w:sz w:val="28"/>
        </w:rPr>
        <w:t xml:space="preserve"> </w:t>
      </w:r>
      <w:r>
        <w:rPr>
          <w:sz w:val="28"/>
        </w:rPr>
        <w:t>кадров.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Для открытия Клуба в форме структурного подразделения издается приказ руководителя образовательного учреждения. Положение о Клубе утверждается руко</w:t>
      </w:r>
      <w:r>
        <w:rPr>
          <w:sz w:val="28"/>
        </w:rPr>
        <w:t>водителем школы, вносятся соответствующие изменения в устав образовательного</w:t>
      </w:r>
      <w:r w:rsidR="00E3236F">
        <w:rPr>
          <w:sz w:val="28"/>
        </w:rPr>
        <w:t xml:space="preserve"> </w:t>
      </w:r>
      <w:r>
        <w:rPr>
          <w:sz w:val="28"/>
        </w:rPr>
        <w:t>учреждения.</w:t>
      </w:r>
    </w:p>
    <w:p w:rsidR="009D537B" w:rsidRDefault="009D537B">
      <w:pPr>
        <w:pStyle w:val="a4"/>
        <w:ind w:left="0"/>
        <w:jc w:val="left"/>
        <w:rPr>
          <w:sz w:val="27"/>
        </w:rPr>
      </w:pPr>
    </w:p>
    <w:p w:rsidR="009D537B" w:rsidRDefault="000A6FF6">
      <w:pPr>
        <w:pStyle w:val="1"/>
        <w:numPr>
          <w:ilvl w:val="0"/>
          <w:numId w:val="1"/>
        </w:numPr>
        <w:tabs>
          <w:tab w:val="left" w:pos="4029"/>
        </w:tabs>
        <w:ind w:left="4028" w:hanging="288"/>
        <w:jc w:val="left"/>
      </w:pPr>
      <w:r>
        <w:t>Цели и задачи</w:t>
      </w:r>
      <w:r w:rsidR="00E3236F">
        <w:t xml:space="preserve"> </w:t>
      </w:r>
      <w:r>
        <w:t>Клуба</w:t>
      </w:r>
    </w:p>
    <w:p w:rsidR="009D537B" w:rsidRDefault="009D537B">
      <w:pPr>
        <w:pStyle w:val="a4"/>
        <w:spacing w:before="8"/>
        <w:ind w:left="0"/>
        <w:jc w:val="left"/>
        <w:rPr>
          <w:b/>
          <w:sz w:val="27"/>
        </w:rPr>
      </w:pPr>
    </w:p>
    <w:p w:rsidR="009D537B" w:rsidRDefault="000A6FF6">
      <w:pPr>
        <w:pStyle w:val="a5"/>
        <w:numPr>
          <w:ilvl w:val="1"/>
          <w:numId w:val="4"/>
        </w:numPr>
        <w:tabs>
          <w:tab w:val="left" w:pos="692"/>
        </w:tabs>
        <w:spacing w:line="242" w:lineRule="auto"/>
        <w:ind w:right="121" w:firstLine="0"/>
        <w:rPr>
          <w:sz w:val="28"/>
        </w:rPr>
      </w:pPr>
      <w:r>
        <w:rPr>
          <w:sz w:val="28"/>
        </w:rPr>
        <w:t xml:space="preserve">Активное содействие физкультурному и духовному воспитанию с крепким здоровьем и высоким </w:t>
      </w:r>
      <w:r>
        <w:rPr>
          <w:spacing w:val="-3"/>
          <w:sz w:val="28"/>
        </w:rPr>
        <w:t xml:space="preserve">уровнем </w:t>
      </w:r>
      <w:r>
        <w:rPr>
          <w:sz w:val="28"/>
        </w:rPr>
        <w:t>психофизической готовности к труду и защите Родины.</w:t>
      </w:r>
    </w:p>
    <w:p w:rsidR="009D537B" w:rsidRDefault="000A6FF6">
      <w:pPr>
        <w:pStyle w:val="a5"/>
        <w:numPr>
          <w:ilvl w:val="1"/>
          <w:numId w:val="4"/>
        </w:numPr>
        <w:tabs>
          <w:tab w:val="left" w:pos="635"/>
        </w:tabs>
        <w:ind w:right="110" w:firstLine="0"/>
        <w:rPr>
          <w:sz w:val="28"/>
        </w:rPr>
      </w:pPr>
      <w:r>
        <w:rPr>
          <w:sz w:val="28"/>
        </w:rPr>
        <w:t xml:space="preserve">Создание необходимых условий для развития физической культуры и спорта в образовательных учреждениях, организации </w:t>
      </w:r>
      <w:r>
        <w:rPr>
          <w:spacing w:val="-2"/>
          <w:sz w:val="28"/>
        </w:rPr>
        <w:t xml:space="preserve">досуга </w:t>
      </w:r>
      <w:r>
        <w:rPr>
          <w:sz w:val="28"/>
        </w:rPr>
        <w:t>обучающихся по спортивным интересам, удовлетворения их потребности в физическом</w:t>
      </w:r>
      <w:r w:rsidR="00E3236F">
        <w:rPr>
          <w:sz w:val="28"/>
        </w:rPr>
        <w:t xml:space="preserve"> </w:t>
      </w:r>
      <w:r>
        <w:rPr>
          <w:sz w:val="28"/>
        </w:rPr>
        <w:t>совершенствовании.</w:t>
      </w:r>
    </w:p>
    <w:p w:rsidR="009D537B" w:rsidRDefault="000A6FF6">
      <w:pPr>
        <w:pStyle w:val="a5"/>
        <w:numPr>
          <w:ilvl w:val="1"/>
          <w:numId w:val="4"/>
        </w:numPr>
        <w:tabs>
          <w:tab w:val="left" w:pos="656"/>
        </w:tabs>
        <w:spacing w:before="2" w:line="235" w:lineRule="auto"/>
        <w:ind w:right="119" w:firstLine="0"/>
        <w:rPr>
          <w:sz w:val="28"/>
        </w:rPr>
      </w:pPr>
      <w:r>
        <w:rPr>
          <w:sz w:val="28"/>
        </w:rPr>
        <w:t xml:space="preserve">Оказание практической помощи членам </w:t>
      </w:r>
      <w:r>
        <w:rPr>
          <w:spacing w:val="-3"/>
          <w:sz w:val="28"/>
        </w:rPr>
        <w:t xml:space="preserve">Клуба </w:t>
      </w:r>
      <w:r>
        <w:rPr>
          <w:sz w:val="28"/>
        </w:rPr>
        <w:t xml:space="preserve">в реабилитации, </w:t>
      </w:r>
      <w:r>
        <w:rPr>
          <w:spacing w:val="-3"/>
          <w:sz w:val="28"/>
        </w:rPr>
        <w:t xml:space="preserve">сохранении </w:t>
      </w:r>
      <w:r>
        <w:rPr>
          <w:sz w:val="28"/>
        </w:rPr>
        <w:t xml:space="preserve">и укреплении </w:t>
      </w:r>
      <w:r>
        <w:rPr>
          <w:spacing w:val="-3"/>
          <w:sz w:val="28"/>
        </w:rPr>
        <w:t xml:space="preserve">здоровья </w:t>
      </w:r>
      <w:r>
        <w:rPr>
          <w:sz w:val="28"/>
        </w:rPr>
        <w:t>средствами физической культуры и</w:t>
      </w:r>
      <w:r w:rsidR="00E3236F">
        <w:rPr>
          <w:sz w:val="28"/>
        </w:rPr>
        <w:t xml:space="preserve"> </w:t>
      </w:r>
      <w:r>
        <w:rPr>
          <w:sz w:val="28"/>
        </w:rPr>
        <w:t>спорта.</w:t>
      </w:r>
    </w:p>
    <w:p w:rsidR="009D537B" w:rsidRDefault="000A6FF6">
      <w:pPr>
        <w:pStyle w:val="a5"/>
        <w:numPr>
          <w:ilvl w:val="1"/>
          <w:numId w:val="4"/>
        </w:numPr>
        <w:tabs>
          <w:tab w:val="left" w:pos="700"/>
        </w:tabs>
        <w:spacing w:before="4" w:line="242" w:lineRule="auto"/>
        <w:ind w:right="122" w:firstLine="0"/>
        <w:rPr>
          <w:sz w:val="28"/>
        </w:rPr>
      </w:pPr>
      <w:r>
        <w:rPr>
          <w:spacing w:val="-3"/>
          <w:sz w:val="28"/>
        </w:rPr>
        <w:t xml:space="preserve">Пропаганда </w:t>
      </w:r>
      <w:r>
        <w:rPr>
          <w:sz w:val="28"/>
        </w:rPr>
        <w:t>и активное внедрение физической культуры, здорового образа жизни в повседневную жизнь обучающихся и членов их</w:t>
      </w:r>
      <w:r w:rsidR="00E3236F">
        <w:rPr>
          <w:sz w:val="28"/>
        </w:rPr>
        <w:t xml:space="preserve"> </w:t>
      </w:r>
      <w:r>
        <w:rPr>
          <w:sz w:val="28"/>
        </w:rPr>
        <w:t>семей.</w:t>
      </w:r>
    </w:p>
    <w:p w:rsidR="009D537B" w:rsidRDefault="000A6FF6">
      <w:pPr>
        <w:pStyle w:val="a5"/>
        <w:numPr>
          <w:ilvl w:val="1"/>
          <w:numId w:val="4"/>
        </w:numPr>
        <w:tabs>
          <w:tab w:val="left" w:pos="692"/>
        </w:tabs>
        <w:ind w:right="112" w:firstLine="0"/>
        <w:rPr>
          <w:sz w:val="28"/>
        </w:rPr>
      </w:pPr>
      <w:r>
        <w:rPr>
          <w:sz w:val="28"/>
        </w:rPr>
        <w:t>Физическое воспитание и развитие ч</w:t>
      </w:r>
      <w:r>
        <w:rPr>
          <w:sz w:val="28"/>
        </w:rPr>
        <w:t xml:space="preserve">ленов Клуба, формирование знаний и навыков </w:t>
      </w:r>
      <w:r>
        <w:rPr>
          <w:spacing w:val="3"/>
          <w:sz w:val="28"/>
        </w:rPr>
        <w:t xml:space="preserve">по </w:t>
      </w:r>
      <w:r>
        <w:rPr>
          <w:sz w:val="28"/>
        </w:rPr>
        <w:t>личной и общественной гигиене, самоконтролю, оказанию первой помощи</w:t>
      </w:r>
      <w:r w:rsidR="00E3236F"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страдавшему.</w:t>
      </w:r>
    </w:p>
    <w:p w:rsidR="009D537B" w:rsidRDefault="000A6FF6">
      <w:pPr>
        <w:pStyle w:val="a5"/>
        <w:numPr>
          <w:ilvl w:val="1"/>
          <w:numId w:val="4"/>
        </w:numPr>
        <w:tabs>
          <w:tab w:val="left" w:pos="736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Взаимодействие с детско-юношескими спортивными школами и другими спортивными</w:t>
      </w:r>
      <w:r w:rsidR="00E3236F">
        <w:rPr>
          <w:sz w:val="28"/>
        </w:rPr>
        <w:t xml:space="preserve"> </w:t>
      </w:r>
      <w:r>
        <w:rPr>
          <w:sz w:val="28"/>
        </w:rPr>
        <w:t>организациями.</w:t>
      </w:r>
    </w:p>
    <w:p w:rsidR="009D537B" w:rsidRDefault="009D537B">
      <w:pPr>
        <w:pStyle w:val="a4"/>
        <w:spacing w:before="2"/>
        <w:ind w:left="0"/>
        <w:jc w:val="left"/>
        <w:rPr>
          <w:sz w:val="27"/>
        </w:rPr>
      </w:pPr>
    </w:p>
    <w:p w:rsidR="009D537B" w:rsidRDefault="000A6FF6">
      <w:pPr>
        <w:pStyle w:val="1"/>
        <w:numPr>
          <w:ilvl w:val="0"/>
          <w:numId w:val="1"/>
        </w:numPr>
        <w:tabs>
          <w:tab w:val="left" w:pos="3654"/>
        </w:tabs>
        <w:ind w:left="3653" w:hanging="288"/>
        <w:jc w:val="left"/>
      </w:pPr>
      <w:r>
        <w:rPr>
          <w:spacing w:val="-3"/>
        </w:rPr>
        <w:t xml:space="preserve">Содержание </w:t>
      </w:r>
      <w:r>
        <w:t>работы Клуба</w:t>
      </w:r>
    </w:p>
    <w:p w:rsidR="009D537B" w:rsidRDefault="009D537B">
      <w:pPr>
        <w:pStyle w:val="a4"/>
        <w:spacing w:before="8"/>
        <w:ind w:left="0"/>
        <w:jc w:val="left"/>
        <w:rPr>
          <w:b/>
          <w:sz w:val="27"/>
        </w:rPr>
      </w:pPr>
    </w:p>
    <w:p w:rsidR="009D537B" w:rsidRDefault="000A6FF6">
      <w:pPr>
        <w:pStyle w:val="a5"/>
        <w:numPr>
          <w:ilvl w:val="1"/>
          <w:numId w:val="5"/>
        </w:numPr>
        <w:tabs>
          <w:tab w:val="left" w:pos="671"/>
        </w:tabs>
        <w:spacing w:line="242" w:lineRule="auto"/>
        <w:ind w:right="113" w:firstLine="0"/>
        <w:rPr>
          <w:sz w:val="28"/>
        </w:rPr>
      </w:pPr>
      <w:r>
        <w:rPr>
          <w:spacing w:val="-4"/>
          <w:sz w:val="28"/>
        </w:rPr>
        <w:t xml:space="preserve">Клуб </w:t>
      </w:r>
      <w:r>
        <w:rPr>
          <w:sz w:val="28"/>
        </w:rPr>
        <w:t xml:space="preserve">осуществляет свою деятельность во взаимодействии с администрацией образовательного учреждения, общественными организациями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образовательного учреждения и выполняет следующие</w:t>
      </w:r>
      <w:r w:rsidR="00E3236F">
        <w:rPr>
          <w:sz w:val="28"/>
        </w:rPr>
        <w:t xml:space="preserve"> </w:t>
      </w:r>
      <w:r>
        <w:rPr>
          <w:sz w:val="28"/>
        </w:rPr>
        <w:t>функции:</w:t>
      </w:r>
    </w:p>
    <w:p w:rsidR="009D537B" w:rsidRDefault="009D537B">
      <w:pPr>
        <w:spacing w:line="242" w:lineRule="auto"/>
        <w:jc w:val="both"/>
        <w:rPr>
          <w:sz w:val="28"/>
        </w:rPr>
        <w:sectPr w:rsidR="009D537B">
          <w:pgSz w:w="11910" w:h="16850"/>
          <w:pgMar w:top="1060" w:right="740" w:bottom="280" w:left="740" w:header="720" w:footer="720" w:gutter="0"/>
          <w:cols w:space="720"/>
        </w:sectPr>
      </w:pPr>
    </w:p>
    <w:p w:rsidR="009D537B" w:rsidRDefault="000A6FF6">
      <w:pPr>
        <w:pStyle w:val="a5"/>
        <w:numPr>
          <w:ilvl w:val="0"/>
          <w:numId w:val="2"/>
        </w:numPr>
        <w:tabs>
          <w:tab w:val="left" w:pos="341"/>
        </w:tabs>
        <w:spacing w:before="67"/>
        <w:ind w:right="120" w:firstLine="0"/>
        <w:rPr>
          <w:sz w:val="28"/>
        </w:rPr>
      </w:pPr>
      <w:r>
        <w:rPr>
          <w:sz w:val="28"/>
        </w:rPr>
        <w:lastRenderedPageBreak/>
        <w:t xml:space="preserve">организует для обучающихся, работников и членов </w:t>
      </w:r>
      <w:r>
        <w:rPr>
          <w:spacing w:val="3"/>
          <w:sz w:val="28"/>
        </w:rPr>
        <w:t>и</w:t>
      </w:r>
      <w:r>
        <w:rPr>
          <w:spacing w:val="3"/>
          <w:sz w:val="28"/>
        </w:rPr>
        <w:t xml:space="preserve">х </w:t>
      </w:r>
      <w:r>
        <w:rPr>
          <w:sz w:val="28"/>
        </w:rPr>
        <w:t xml:space="preserve">семей систематические занятия физической культурой, </w:t>
      </w:r>
      <w:r>
        <w:rPr>
          <w:spacing w:val="-3"/>
          <w:sz w:val="28"/>
        </w:rPr>
        <w:t xml:space="preserve">спортом </w:t>
      </w:r>
      <w:r>
        <w:rPr>
          <w:sz w:val="28"/>
        </w:rPr>
        <w:t xml:space="preserve">и туризмом в спортивных секциях и командах, группах оздоровительной направленности, любительских и </w:t>
      </w:r>
      <w:r>
        <w:rPr>
          <w:spacing w:val="-3"/>
          <w:sz w:val="28"/>
        </w:rPr>
        <w:t xml:space="preserve">других </w:t>
      </w:r>
      <w:r>
        <w:rPr>
          <w:sz w:val="28"/>
        </w:rPr>
        <w:t>объединениях и клубах по интересам, физкультурно-спортивных</w:t>
      </w:r>
      <w:r w:rsidR="00E3236F">
        <w:rPr>
          <w:sz w:val="28"/>
        </w:rPr>
        <w:t xml:space="preserve"> </w:t>
      </w:r>
      <w:r>
        <w:rPr>
          <w:sz w:val="28"/>
        </w:rPr>
        <w:t>центрах;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12"/>
        </w:tabs>
        <w:spacing w:before="2" w:line="242" w:lineRule="auto"/>
        <w:ind w:right="113" w:firstLine="0"/>
        <w:rPr>
          <w:sz w:val="28"/>
        </w:rPr>
      </w:pPr>
      <w:r>
        <w:rPr>
          <w:sz w:val="28"/>
        </w:rPr>
        <w:t>проводит массовые фи</w:t>
      </w:r>
      <w:r>
        <w:rPr>
          <w:sz w:val="28"/>
        </w:rPr>
        <w:t>зкультурно-оздоровительные мероприятия (Президентские состязания, Президентские игры), спортивные праздники, дни здоровья, спартакиады,</w:t>
      </w:r>
      <w:r w:rsidR="00E3236F">
        <w:rPr>
          <w:sz w:val="28"/>
        </w:rPr>
        <w:t xml:space="preserve"> </w:t>
      </w:r>
      <w:r>
        <w:rPr>
          <w:sz w:val="28"/>
        </w:rPr>
        <w:t>соревнования;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478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 xml:space="preserve">проводит работу по физической реабилитации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имеющих отклонения в состоянии здоровья и </w:t>
      </w:r>
      <w:r>
        <w:rPr>
          <w:spacing w:val="-3"/>
          <w:sz w:val="28"/>
        </w:rPr>
        <w:t xml:space="preserve">слабую </w:t>
      </w:r>
      <w:r>
        <w:rPr>
          <w:sz w:val="28"/>
        </w:rPr>
        <w:t>фи</w:t>
      </w:r>
      <w:r>
        <w:rPr>
          <w:sz w:val="28"/>
        </w:rPr>
        <w:t>зическую</w:t>
      </w:r>
      <w:r w:rsidR="00E3236F">
        <w:rPr>
          <w:sz w:val="28"/>
        </w:rPr>
        <w:t xml:space="preserve"> </w:t>
      </w:r>
      <w:r>
        <w:rPr>
          <w:sz w:val="28"/>
        </w:rPr>
        <w:t>подготовленность;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83"/>
        </w:tabs>
        <w:ind w:right="123" w:firstLine="0"/>
        <w:rPr>
          <w:sz w:val="28"/>
        </w:rPr>
      </w:pPr>
      <w:r>
        <w:rPr>
          <w:sz w:val="28"/>
        </w:rPr>
        <w:t>организует совместно с учителями физического воспитания ежегодное проведение смотра физической подготовленности обучающихся, сдачу норм ГТО. Проводит работу по подготовке членов Клуба к выполнению нормативов и требований Единой вс</w:t>
      </w:r>
      <w:r>
        <w:rPr>
          <w:sz w:val="28"/>
        </w:rPr>
        <w:t>ероссийской спортивной</w:t>
      </w:r>
      <w:r w:rsidR="00E3236F">
        <w:rPr>
          <w:sz w:val="28"/>
        </w:rPr>
        <w:t xml:space="preserve"> </w:t>
      </w:r>
      <w:r>
        <w:rPr>
          <w:sz w:val="28"/>
        </w:rPr>
        <w:t>классификации;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83"/>
        </w:tabs>
        <w:spacing w:line="235" w:lineRule="auto"/>
        <w:ind w:right="122" w:firstLine="0"/>
        <w:rPr>
          <w:sz w:val="28"/>
        </w:rPr>
      </w:pPr>
      <w:r>
        <w:rPr>
          <w:sz w:val="28"/>
        </w:rPr>
        <w:t>устанавливает и поддерживает связи с детско-юношескими спортивными школами и другими спортивными</w:t>
      </w:r>
      <w:r w:rsidR="00E3236F">
        <w:rPr>
          <w:sz w:val="28"/>
        </w:rPr>
        <w:t xml:space="preserve"> </w:t>
      </w:r>
      <w:r>
        <w:rPr>
          <w:sz w:val="28"/>
        </w:rPr>
        <w:t>организациями;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98"/>
        </w:tabs>
        <w:ind w:right="108" w:firstLine="0"/>
        <w:rPr>
          <w:sz w:val="28"/>
        </w:rPr>
      </w:pPr>
      <w:r>
        <w:rPr>
          <w:sz w:val="28"/>
        </w:rPr>
        <w:t xml:space="preserve">взаимодействует со средствами массовой информации, размещает информацию о деятельности Клуба на </w:t>
      </w:r>
      <w:r>
        <w:rPr>
          <w:sz w:val="28"/>
        </w:rPr>
        <w:t>образовательных, молодежных, спортивных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порталах;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19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 xml:space="preserve">совместно с медицинским персоналом образовательного учреждения организует медицинский контроль за состоянием здоровья занимающихся физической культурой, </w:t>
      </w:r>
      <w:r>
        <w:rPr>
          <w:spacing w:val="-3"/>
          <w:sz w:val="28"/>
        </w:rPr>
        <w:t xml:space="preserve">спортом </w:t>
      </w:r>
      <w:r>
        <w:rPr>
          <w:sz w:val="28"/>
        </w:rPr>
        <w:t>и</w:t>
      </w:r>
      <w:r w:rsidR="00E3236F">
        <w:rPr>
          <w:sz w:val="28"/>
        </w:rPr>
        <w:t xml:space="preserve"> </w:t>
      </w:r>
      <w:r>
        <w:rPr>
          <w:sz w:val="28"/>
        </w:rPr>
        <w:t>туризмом;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55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принимает непосредственн</w:t>
      </w:r>
      <w:r>
        <w:rPr>
          <w:sz w:val="28"/>
        </w:rPr>
        <w:t xml:space="preserve">ое </w:t>
      </w:r>
      <w:r>
        <w:rPr>
          <w:spacing w:val="-3"/>
          <w:sz w:val="28"/>
        </w:rPr>
        <w:t xml:space="preserve">участие </w:t>
      </w:r>
      <w:r>
        <w:rPr>
          <w:sz w:val="28"/>
        </w:rPr>
        <w:t>в организации работы зимних и летних оздоровительно-спортивных</w:t>
      </w:r>
      <w:r w:rsidR="00E3236F">
        <w:rPr>
          <w:sz w:val="28"/>
        </w:rPr>
        <w:t xml:space="preserve"> </w:t>
      </w:r>
      <w:r>
        <w:rPr>
          <w:sz w:val="28"/>
        </w:rPr>
        <w:t>лагерей;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69"/>
        </w:tabs>
        <w:spacing w:line="317" w:lineRule="exact"/>
        <w:ind w:left="268"/>
        <w:rPr>
          <w:sz w:val="28"/>
        </w:rPr>
      </w:pPr>
      <w:r>
        <w:rPr>
          <w:sz w:val="28"/>
        </w:rPr>
        <w:t>способствует развитию самодеятельности и самоуправления в работе</w:t>
      </w:r>
      <w:r w:rsidR="00E3236F">
        <w:rPr>
          <w:sz w:val="28"/>
        </w:rPr>
        <w:t xml:space="preserve"> </w:t>
      </w:r>
      <w:r>
        <w:rPr>
          <w:sz w:val="28"/>
        </w:rPr>
        <w:t>Клуба.</w:t>
      </w:r>
    </w:p>
    <w:p w:rsidR="009D537B" w:rsidRDefault="000A6FF6">
      <w:pPr>
        <w:pStyle w:val="a5"/>
        <w:numPr>
          <w:ilvl w:val="1"/>
          <w:numId w:val="5"/>
        </w:numPr>
        <w:tabs>
          <w:tab w:val="left" w:pos="606"/>
        </w:tabs>
        <w:spacing w:line="319" w:lineRule="exact"/>
        <w:ind w:left="605" w:hanging="496"/>
        <w:rPr>
          <w:sz w:val="28"/>
        </w:rPr>
      </w:pPr>
      <w:r>
        <w:rPr>
          <w:sz w:val="28"/>
        </w:rPr>
        <w:t xml:space="preserve">Совместно с администрацией </w:t>
      </w:r>
      <w:r>
        <w:rPr>
          <w:spacing w:val="-3"/>
          <w:sz w:val="28"/>
        </w:rPr>
        <w:t>учебного</w:t>
      </w:r>
      <w:r w:rsidR="00E3236F">
        <w:rPr>
          <w:spacing w:val="-3"/>
          <w:sz w:val="28"/>
        </w:rPr>
        <w:t xml:space="preserve"> </w:t>
      </w:r>
      <w:r>
        <w:rPr>
          <w:sz w:val="28"/>
        </w:rPr>
        <w:t>заведения: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269"/>
          <w:tab w:val="left" w:pos="2469"/>
          <w:tab w:val="left" w:pos="3770"/>
          <w:tab w:val="left" w:pos="5180"/>
          <w:tab w:val="left" w:pos="6259"/>
          <w:tab w:val="left" w:pos="6777"/>
          <w:tab w:val="left" w:pos="7892"/>
          <w:tab w:val="left" w:pos="9173"/>
        </w:tabs>
        <w:ind w:right="122" w:firstLine="0"/>
        <w:jc w:val="left"/>
        <w:rPr>
          <w:sz w:val="28"/>
        </w:rPr>
      </w:pPr>
      <w:r>
        <w:rPr>
          <w:sz w:val="28"/>
        </w:rPr>
        <w:t xml:space="preserve">обеспечивает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учебно-тренировочным процессом в</w:t>
      </w:r>
      <w:r>
        <w:rPr>
          <w:sz w:val="28"/>
        </w:rPr>
        <w:t xml:space="preserve"> секциях, оздоровительных</w:t>
      </w:r>
      <w:r>
        <w:rPr>
          <w:sz w:val="28"/>
        </w:rPr>
        <w:tab/>
        <w:t>группах,</w:t>
      </w:r>
      <w:r>
        <w:rPr>
          <w:sz w:val="28"/>
        </w:rPr>
        <w:tab/>
        <w:t>командах</w:t>
      </w:r>
      <w:r>
        <w:rPr>
          <w:sz w:val="28"/>
        </w:rPr>
        <w:tab/>
        <w:t>Клуба.</w:t>
      </w:r>
      <w:r>
        <w:rPr>
          <w:sz w:val="28"/>
        </w:rPr>
        <w:tab/>
        <w:t>Формирует</w:t>
      </w:r>
      <w:r>
        <w:rPr>
          <w:sz w:val="28"/>
        </w:rPr>
        <w:tab/>
        <w:t>сборные</w:t>
      </w:r>
      <w:r>
        <w:rPr>
          <w:sz w:val="28"/>
        </w:rPr>
        <w:tab/>
        <w:t>команды образовательного   учреждения   по   видам</w:t>
      </w:r>
      <w:r w:rsidR="00E3236F">
        <w:rPr>
          <w:sz w:val="28"/>
        </w:rPr>
        <w:t xml:space="preserve"> </w:t>
      </w:r>
      <w:r>
        <w:rPr>
          <w:sz w:val="28"/>
        </w:rPr>
        <w:t>спорта и</w:t>
      </w:r>
      <w:r>
        <w:rPr>
          <w:sz w:val="28"/>
        </w:rPr>
        <w:tab/>
        <w:t xml:space="preserve">обеспечивает их </w:t>
      </w:r>
      <w:r>
        <w:rPr>
          <w:spacing w:val="-3"/>
          <w:sz w:val="28"/>
        </w:rPr>
        <w:t xml:space="preserve">участие </w:t>
      </w:r>
      <w:r>
        <w:rPr>
          <w:sz w:val="28"/>
        </w:rPr>
        <w:t>в спортивных</w:t>
      </w:r>
      <w:r w:rsidR="00E3236F">
        <w:rPr>
          <w:sz w:val="28"/>
        </w:rPr>
        <w:t xml:space="preserve"> </w:t>
      </w:r>
      <w:r>
        <w:rPr>
          <w:sz w:val="28"/>
        </w:rPr>
        <w:t>соревнованиях;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84"/>
        </w:tabs>
        <w:spacing w:line="242" w:lineRule="auto"/>
        <w:ind w:right="131" w:firstLine="0"/>
        <w:jc w:val="left"/>
        <w:rPr>
          <w:sz w:val="28"/>
        </w:rPr>
      </w:pPr>
      <w:r>
        <w:rPr>
          <w:sz w:val="28"/>
        </w:rPr>
        <w:t>организует и проводит смотры, конкурсы на лучшую постановку массовой физкульт</w:t>
      </w:r>
      <w:r>
        <w:rPr>
          <w:sz w:val="28"/>
        </w:rPr>
        <w:t>урно-оздоровительной и спортивной работы среди классов, учебных</w:t>
      </w:r>
      <w:r w:rsidR="00E3236F">
        <w:rPr>
          <w:sz w:val="28"/>
        </w:rPr>
        <w:t xml:space="preserve"> </w:t>
      </w:r>
      <w:r>
        <w:rPr>
          <w:sz w:val="28"/>
        </w:rPr>
        <w:t>групп;</w:t>
      </w:r>
    </w:p>
    <w:p w:rsidR="009D537B" w:rsidRDefault="000A6FF6">
      <w:pPr>
        <w:pStyle w:val="a5"/>
        <w:numPr>
          <w:ilvl w:val="0"/>
          <w:numId w:val="2"/>
        </w:numPr>
        <w:tabs>
          <w:tab w:val="left" w:pos="348"/>
        </w:tabs>
        <w:spacing w:line="242" w:lineRule="auto"/>
        <w:ind w:right="126" w:firstLine="0"/>
        <w:jc w:val="left"/>
        <w:rPr>
          <w:sz w:val="28"/>
        </w:rPr>
      </w:pPr>
      <w:r>
        <w:rPr>
          <w:sz w:val="28"/>
        </w:rPr>
        <w:t>организует и проводит соревнования между клубами и другими спортивными организациями.</w:t>
      </w:r>
    </w:p>
    <w:p w:rsidR="009D537B" w:rsidRDefault="009D537B">
      <w:pPr>
        <w:pStyle w:val="a4"/>
        <w:spacing w:before="5"/>
        <w:ind w:left="0"/>
        <w:jc w:val="left"/>
        <w:rPr>
          <w:sz w:val="26"/>
        </w:rPr>
      </w:pPr>
    </w:p>
    <w:p w:rsidR="009D537B" w:rsidRDefault="000A6FF6">
      <w:pPr>
        <w:pStyle w:val="1"/>
        <w:numPr>
          <w:ilvl w:val="0"/>
          <w:numId w:val="1"/>
        </w:numPr>
        <w:tabs>
          <w:tab w:val="left" w:pos="2991"/>
        </w:tabs>
        <w:spacing w:line="319" w:lineRule="exact"/>
        <w:ind w:left="2990" w:hanging="288"/>
        <w:jc w:val="both"/>
      </w:pPr>
      <w:r>
        <w:rPr>
          <w:spacing w:val="-3"/>
        </w:rPr>
        <w:t xml:space="preserve">Органы </w:t>
      </w:r>
      <w:r>
        <w:t>управления</w:t>
      </w:r>
      <w:r w:rsidR="00E3236F">
        <w:t xml:space="preserve"> </w:t>
      </w:r>
      <w:r>
        <w:t>Клуба</w:t>
      </w:r>
    </w:p>
    <w:p w:rsidR="009D537B" w:rsidRDefault="000A6FF6">
      <w:pPr>
        <w:pStyle w:val="a5"/>
        <w:numPr>
          <w:ilvl w:val="1"/>
          <w:numId w:val="6"/>
        </w:numPr>
        <w:tabs>
          <w:tab w:val="left" w:pos="923"/>
        </w:tabs>
        <w:spacing w:line="242" w:lineRule="auto"/>
        <w:ind w:right="119" w:firstLine="0"/>
        <w:rPr>
          <w:sz w:val="28"/>
        </w:rPr>
      </w:pPr>
      <w:r>
        <w:rPr>
          <w:spacing w:val="-3"/>
          <w:sz w:val="28"/>
        </w:rPr>
        <w:t xml:space="preserve">Непосредственное </w:t>
      </w:r>
      <w:r>
        <w:rPr>
          <w:sz w:val="28"/>
        </w:rPr>
        <w:t xml:space="preserve">руководство деятельностью </w:t>
      </w:r>
      <w:r>
        <w:rPr>
          <w:spacing w:val="-3"/>
          <w:sz w:val="28"/>
        </w:rPr>
        <w:t xml:space="preserve">Клуба </w:t>
      </w:r>
      <w:r>
        <w:rPr>
          <w:sz w:val="28"/>
        </w:rPr>
        <w:t xml:space="preserve">осуществляет руководитель </w:t>
      </w:r>
      <w:r>
        <w:rPr>
          <w:sz w:val="28"/>
        </w:rPr>
        <w:t>(председатель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луба.</w:t>
      </w:r>
    </w:p>
    <w:p w:rsidR="009D537B" w:rsidRDefault="000A6FF6">
      <w:pPr>
        <w:pStyle w:val="a5"/>
        <w:numPr>
          <w:ilvl w:val="1"/>
          <w:numId w:val="6"/>
        </w:numPr>
        <w:tabs>
          <w:tab w:val="left" w:pos="678"/>
        </w:tabs>
        <w:spacing w:line="242" w:lineRule="auto"/>
        <w:ind w:right="132" w:firstLine="0"/>
        <w:rPr>
          <w:sz w:val="28"/>
        </w:rPr>
      </w:pPr>
      <w:r>
        <w:rPr>
          <w:sz w:val="28"/>
        </w:rPr>
        <w:t xml:space="preserve">Органами </w:t>
      </w:r>
      <w:r>
        <w:rPr>
          <w:spacing w:val="-3"/>
          <w:sz w:val="28"/>
        </w:rPr>
        <w:t xml:space="preserve">самоуправления </w:t>
      </w:r>
      <w:r>
        <w:rPr>
          <w:sz w:val="28"/>
        </w:rPr>
        <w:t xml:space="preserve">Клуба, является общее собрание членов Клуба и </w:t>
      </w:r>
      <w:r>
        <w:rPr>
          <w:spacing w:val="-3"/>
          <w:sz w:val="28"/>
        </w:rPr>
        <w:t>совет</w:t>
      </w:r>
      <w:r w:rsidR="00E3236F">
        <w:rPr>
          <w:spacing w:val="-3"/>
          <w:sz w:val="28"/>
        </w:rPr>
        <w:t xml:space="preserve"> </w:t>
      </w:r>
      <w:r>
        <w:rPr>
          <w:sz w:val="28"/>
        </w:rPr>
        <w:t>Клуба.</w:t>
      </w:r>
    </w:p>
    <w:p w:rsidR="009D537B" w:rsidRDefault="000A6FF6">
      <w:pPr>
        <w:pStyle w:val="a5"/>
        <w:numPr>
          <w:ilvl w:val="1"/>
          <w:numId w:val="6"/>
        </w:numPr>
        <w:tabs>
          <w:tab w:val="left" w:pos="635"/>
        </w:tabs>
        <w:ind w:right="118" w:firstLine="0"/>
        <w:rPr>
          <w:sz w:val="28"/>
        </w:rPr>
      </w:pPr>
      <w:r>
        <w:rPr>
          <w:sz w:val="28"/>
        </w:rPr>
        <w:t xml:space="preserve">Общее собрание членов Клуба созывается по мере необходимости, но не реже одного раза в год. Общим собранием членов Клуба избирается </w:t>
      </w:r>
      <w:r>
        <w:rPr>
          <w:spacing w:val="-3"/>
          <w:sz w:val="28"/>
        </w:rPr>
        <w:t xml:space="preserve">совет </w:t>
      </w:r>
      <w:r>
        <w:rPr>
          <w:sz w:val="28"/>
        </w:rPr>
        <w:t xml:space="preserve">Клуба из числа </w:t>
      </w:r>
      <w:r>
        <w:rPr>
          <w:sz w:val="28"/>
        </w:rPr>
        <w:t>обучающихся, спортсменов-активистов, организаторов физической подготовки классов, родителей, педагогических</w:t>
      </w:r>
      <w:r w:rsidR="00E3236F">
        <w:rPr>
          <w:sz w:val="28"/>
        </w:rPr>
        <w:t xml:space="preserve"> </w:t>
      </w:r>
      <w:r>
        <w:rPr>
          <w:sz w:val="28"/>
        </w:rPr>
        <w:t>работников.</w:t>
      </w:r>
    </w:p>
    <w:p w:rsidR="009D537B" w:rsidRDefault="000A6FF6">
      <w:pPr>
        <w:pStyle w:val="a5"/>
        <w:numPr>
          <w:ilvl w:val="1"/>
          <w:numId w:val="6"/>
        </w:numPr>
        <w:tabs>
          <w:tab w:val="left" w:pos="606"/>
        </w:tabs>
        <w:ind w:left="605" w:hanging="496"/>
        <w:rPr>
          <w:sz w:val="28"/>
        </w:rPr>
      </w:pPr>
      <w:r>
        <w:rPr>
          <w:sz w:val="28"/>
        </w:rPr>
        <w:t xml:space="preserve">Заседания </w:t>
      </w:r>
      <w:r>
        <w:rPr>
          <w:spacing w:val="-3"/>
          <w:sz w:val="28"/>
        </w:rPr>
        <w:t xml:space="preserve">совета </w:t>
      </w:r>
      <w:r>
        <w:rPr>
          <w:sz w:val="28"/>
        </w:rPr>
        <w:t>Клуба проводятся не реже одного раза в два</w:t>
      </w:r>
      <w:r w:rsidR="00E3236F">
        <w:rPr>
          <w:sz w:val="28"/>
        </w:rPr>
        <w:t xml:space="preserve"> </w:t>
      </w:r>
      <w:r>
        <w:rPr>
          <w:sz w:val="28"/>
        </w:rPr>
        <w:t>месяца.</w:t>
      </w:r>
    </w:p>
    <w:p w:rsidR="009D537B" w:rsidRDefault="000A6FF6">
      <w:pPr>
        <w:pStyle w:val="a5"/>
        <w:numPr>
          <w:ilvl w:val="1"/>
          <w:numId w:val="6"/>
        </w:numPr>
        <w:tabs>
          <w:tab w:val="left" w:pos="608"/>
        </w:tabs>
        <w:ind w:left="607" w:hanging="498"/>
        <w:rPr>
          <w:sz w:val="28"/>
        </w:rPr>
      </w:pPr>
      <w:r>
        <w:rPr>
          <w:sz w:val="28"/>
        </w:rPr>
        <w:t>Совет Клуба:</w:t>
      </w:r>
    </w:p>
    <w:p w:rsidR="009D537B" w:rsidRDefault="009D537B">
      <w:pPr>
        <w:pStyle w:val="a5"/>
        <w:tabs>
          <w:tab w:val="left" w:pos="608"/>
        </w:tabs>
        <w:ind w:left="607"/>
        <w:rPr>
          <w:sz w:val="28"/>
        </w:rPr>
      </w:pPr>
    </w:p>
    <w:p w:rsidR="009D537B" w:rsidRDefault="009D537B">
      <w:pPr>
        <w:pStyle w:val="a5"/>
        <w:tabs>
          <w:tab w:val="left" w:pos="608"/>
        </w:tabs>
        <w:ind w:left="607"/>
        <w:rPr>
          <w:sz w:val="28"/>
        </w:rPr>
      </w:pPr>
    </w:p>
    <w:p w:rsidR="009D537B" w:rsidRDefault="000A6FF6">
      <w:pPr>
        <w:pStyle w:val="a5"/>
        <w:tabs>
          <w:tab w:val="left" w:pos="608"/>
        </w:tabs>
        <w:ind w:left="607"/>
        <w:jc w:val="center"/>
        <w:rPr>
          <w:b/>
          <w:bCs/>
          <w:sz w:val="28"/>
          <w:lang/>
        </w:rPr>
      </w:pPr>
      <w:bookmarkStart w:id="0" w:name="bookmark9"/>
      <w:r>
        <w:rPr>
          <w:b/>
          <w:bCs/>
          <w:sz w:val="28"/>
          <w:lang/>
        </w:rPr>
        <w:lastRenderedPageBreak/>
        <w:t>6. Организация деятельности Клуба</w:t>
      </w:r>
      <w:bookmarkEnd w:id="0"/>
    </w:p>
    <w:p w:rsidR="009D537B" w:rsidRDefault="000A6FF6">
      <w:pPr>
        <w:pStyle w:val="a5"/>
        <w:numPr>
          <w:ilvl w:val="0"/>
          <w:numId w:val="7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Клуб осуществляет сво</w:t>
      </w:r>
      <w:r>
        <w:rPr>
          <w:sz w:val="28"/>
          <w:lang/>
        </w:rPr>
        <w:t>ю деятельность в соответствии с положением (уставом).</w:t>
      </w:r>
    </w:p>
    <w:p w:rsidR="009D537B" w:rsidRDefault="000A6FF6">
      <w:pPr>
        <w:pStyle w:val="a5"/>
        <w:numPr>
          <w:ilvl w:val="0"/>
          <w:numId w:val="7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Клуб вправе</w:t>
      </w:r>
      <w:r w:rsidR="00E3236F">
        <w:rPr>
          <w:sz w:val="28"/>
          <w:lang/>
        </w:rPr>
        <w:t xml:space="preserve"> осуществлять</w:t>
      </w:r>
      <w:r>
        <w:rPr>
          <w:sz w:val="28"/>
          <w:lang/>
        </w:rPr>
        <w:t>:</w:t>
      </w:r>
    </w:p>
    <w:p w:rsidR="009D537B" w:rsidRPr="00E3236F" w:rsidRDefault="00E3236F" w:rsidP="00E3236F">
      <w:pPr>
        <w:rPr>
          <w:sz w:val="28"/>
          <w:szCs w:val="28"/>
        </w:rPr>
      </w:pPr>
      <w:bookmarkStart w:id="1" w:name="bookmark10"/>
      <w:r w:rsidRPr="00E3236F">
        <w:rPr>
          <w:sz w:val="28"/>
          <w:szCs w:val="28"/>
        </w:rPr>
        <w:t>- Спортивно - массовую</w:t>
      </w:r>
      <w:r w:rsidR="000A6FF6" w:rsidRPr="00E3236F">
        <w:rPr>
          <w:sz w:val="28"/>
          <w:szCs w:val="28"/>
        </w:rPr>
        <w:t xml:space="preserve"> работ</w:t>
      </w:r>
      <w:bookmarkEnd w:id="1"/>
      <w:r w:rsidRPr="00E3236F">
        <w:rPr>
          <w:sz w:val="28"/>
          <w:szCs w:val="28"/>
        </w:rPr>
        <w:t>у</w:t>
      </w:r>
    </w:p>
    <w:p w:rsidR="00E3236F" w:rsidRPr="00E3236F" w:rsidRDefault="00E3236F" w:rsidP="00E3236F">
      <w:pPr>
        <w:rPr>
          <w:sz w:val="28"/>
          <w:szCs w:val="28"/>
        </w:rPr>
      </w:pPr>
      <w:r w:rsidRPr="00E3236F">
        <w:rPr>
          <w:sz w:val="28"/>
          <w:szCs w:val="28"/>
        </w:rPr>
        <w:t xml:space="preserve">- </w:t>
      </w:r>
      <w:r>
        <w:rPr>
          <w:sz w:val="28"/>
          <w:szCs w:val="28"/>
        </w:rPr>
        <w:t>Составлять и утверждать</w:t>
      </w:r>
      <w:r w:rsidR="000A6FF6" w:rsidRPr="00E3236F">
        <w:rPr>
          <w:sz w:val="28"/>
          <w:szCs w:val="28"/>
        </w:rPr>
        <w:t xml:space="preserve"> плана спортивно-массовых мероприятий </w:t>
      </w:r>
    </w:p>
    <w:p w:rsidR="00E3236F" w:rsidRPr="00E3236F" w:rsidRDefault="00E3236F" w:rsidP="00E3236F">
      <w:pPr>
        <w:rPr>
          <w:sz w:val="28"/>
          <w:szCs w:val="28"/>
        </w:rPr>
      </w:pPr>
      <w:r w:rsidRPr="00E3236F">
        <w:rPr>
          <w:sz w:val="28"/>
          <w:szCs w:val="28"/>
        </w:rPr>
        <w:t xml:space="preserve">- </w:t>
      </w:r>
      <w:r>
        <w:rPr>
          <w:sz w:val="28"/>
          <w:szCs w:val="28"/>
        </w:rPr>
        <w:t>Составлять положения</w:t>
      </w:r>
      <w:r w:rsidR="000A6FF6" w:rsidRPr="00E3236F">
        <w:rPr>
          <w:sz w:val="28"/>
          <w:szCs w:val="28"/>
        </w:rPr>
        <w:t xml:space="preserve"> для проведения спортивно-массовых мероприятий </w:t>
      </w:r>
    </w:p>
    <w:p w:rsidR="00E3236F" w:rsidRPr="00E3236F" w:rsidRDefault="00E3236F" w:rsidP="00E3236F">
      <w:pPr>
        <w:rPr>
          <w:sz w:val="28"/>
          <w:szCs w:val="28"/>
        </w:rPr>
      </w:pPr>
      <w:r w:rsidRPr="00E3236F">
        <w:rPr>
          <w:sz w:val="28"/>
          <w:szCs w:val="28"/>
        </w:rPr>
        <w:t>-</w:t>
      </w:r>
      <w:r w:rsidR="000A6FF6" w:rsidRPr="00E3236F">
        <w:rPr>
          <w:sz w:val="28"/>
          <w:szCs w:val="28"/>
        </w:rPr>
        <w:t xml:space="preserve">Организация и проведение </w:t>
      </w:r>
      <w:r w:rsidR="000A6FF6" w:rsidRPr="00E3236F">
        <w:rPr>
          <w:sz w:val="28"/>
          <w:szCs w:val="28"/>
        </w:rPr>
        <w:t xml:space="preserve">внутриклубных соревнований и праздников </w:t>
      </w:r>
    </w:p>
    <w:p w:rsidR="009D537B" w:rsidRPr="00E3236F" w:rsidRDefault="00E3236F" w:rsidP="00E3236F">
      <w:pPr>
        <w:rPr>
          <w:sz w:val="28"/>
          <w:szCs w:val="28"/>
        </w:rPr>
      </w:pPr>
      <w:r w:rsidRPr="00E3236F">
        <w:rPr>
          <w:sz w:val="28"/>
          <w:szCs w:val="28"/>
        </w:rPr>
        <w:t>-</w:t>
      </w:r>
      <w:r w:rsidR="000A6FF6" w:rsidRPr="00E3236F">
        <w:rPr>
          <w:sz w:val="28"/>
          <w:szCs w:val="28"/>
        </w:rPr>
        <w:t>Обеспечение участия команд клуба в районных соревнованиях и соревнованиях среди спортивных клубов</w:t>
      </w:r>
    </w:p>
    <w:p w:rsidR="009D537B" w:rsidRDefault="009D537B">
      <w:pPr>
        <w:pStyle w:val="a5"/>
        <w:tabs>
          <w:tab w:val="left" w:pos="608"/>
        </w:tabs>
        <w:ind w:left="607"/>
        <w:rPr>
          <w:sz w:val="28"/>
          <w:lang/>
        </w:rPr>
      </w:pPr>
    </w:p>
    <w:p w:rsidR="009D537B" w:rsidRDefault="000A6FF6">
      <w:pPr>
        <w:pStyle w:val="a5"/>
        <w:tabs>
          <w:tab w:val="left" w:pos="608"/>
        </w:tabs>
        <w:ind w:left="607"/>
        <w:jc w:val="center"/>
        <w:rPr>
          <w:b/>
          <w:bCs/>
          <w:sz w:val="28"/>
          <w:lang/>
        </w:rPr>
      </w:pPr>
      <w:r>
        <w:rPr>
          <w:b/>
          <w:bCs/>
          <w:sz w:val="28"/>
          <w:lang/>
        </w:rPr>
        <w:t>7. Учет и отчетность Клуба</w:t>
      </w:r>
    </w:p>
    <w:p w:rsidR="009D537B" w:rsidRDefault="000A6FF6">
      <w:pPr>
        <w:pStyle w:val="a5"/>
        <w:numPr>
          <w:ilvl w:val="0"/>
          <w:numId w:val="8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В своей деятельности Клуб руководствуется своим планом работы, календарным планом спортивн</w:t>
      </w:r>
      <w:r>
        <w:rPr>
          <w:sz w:val="28"/>
          <w:lang/>
        </w:rPr>
        <w:t>о-массовых, оздоровительных и туристских мероприятий школы, района, округа и т.д.</w:t>
      </w:r>
    </w:p>
    <w:p w:rsidR="009D537B" w:rsidRDefault="000A6FF6">
      <w:pPr>
        <w:pStyle w:val="a5"/>
        <w:numPr>
          <w:ilvl w:val="0"/>
          <w:numId w:val="8"/>
        </w:numPr>
        <w:rPr>
          <w:sz w:val="28"/>
          <w:lang/>
        </w:rPr>
      </w:pPr>
      <w:r>
        <w:rPr>
          <w:sz w:val="28"/>
          <w:lang/>
        </w:rPr>
        <w:t>Учет работы Клуба ведется в журнале установленной формы по следующим разделам: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состав совета, комиссий, тренеров, преподавателей;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состав занимающихся, расписание занятий, про</w:t>
      </w:r>
      <w:r>
        <w:rPr>
          <w:sz w:val="28"/>
          <w:lang/>
        </w:rPr>
        <w:t>граммный материал, посещаемость;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проведение физкультурно-спортивных мероприятий и результаты участия в соревнованиях.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Клуб имеет информационный стенд о своей деятельности (название, эмблема, календарный план мероприятий, экран проведения соревнований по кл</w:t>
      </w:r>
      <w:r>
        <w:rPr>
          <w:sz w:val="28"/>
          <w:lang/>
        </w:rPr>
        <w:t>ассам, поздравление победителей и призеров соревнований).</w:t>
      </w:r>
    </w:p>
    <w:p w:rsidR="009D537B" w:rsidRDefault="009D537B">
      <w:pPr>
        <w:pStyle w:val="a5"/>
        <w:tabs>
          <w:tab w:val="left" w:pos="608"/>
        </w:tabs>
        <w:ind w:left="607"/>
        <w:rPr>
          <w:b/>
          <w:bCs/>
          <w:sz w:val="28"/>
          <w:lang/>
        </w:rPr>
      </w:pPr>
    </w:p>
    <w:p w:rsidR="009D537B" w:rsidRDefault="000A6FF6">
      <w:pPr>
        <w:pStyle w:val="a5"/>
        <w:tabs>
          <w:tab w:val="left" w:pos="608"/>
        </w:tabs>
        <w:ind w:left="607"/>
        <w:jc w:val="center"/>
        <w:rPr>
          <w:b/>
          <w:bCs/>
          <w:sz w:val="28"/>
          <w:lang/>
        </w:rPr>
      </w:pPr>
      <w:r>
        <w:rPr>
          <w:b/>
          <w:bCs/>
          <w:sz w:val="28"/>
          <w:lang/>
        </w:rPr>
        <w:t>8. Рекомендуемый перечень локальных актов Клуба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Положение (устав) Клуба.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Приказ по школе о создании Клуба.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Должностные инструкции руководителя Клуба, педагогов дополнительного образования (тренеров</w:t>
      </w:r>
      <w:r>
        <w:rPr>
          <w:sz w:val="28"/>
          <w:lang/>
        </w:rPr>
        <w:t>-преподавателей, инструкторов по физической культуре).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Утвержденные методики занятий спортом администрацией школы.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Расписание занятий.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Списочный состав членов Клуба.</w:t>
      </w:r>
    </w:p>
    <w:p w:rsidR="009D537B" w:rsidRDefault="000A6FF6">
      <w:pPr>
        <w:pStyle w:val="a5"/>
        <w:numPr>
          <w:ilvl w:val="0"/>
          <w:numId w:val="10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Списки воспитанников спортсменов-разрядников.</w:t>
      </w:r>
    </w:p>
    <w:p w:rsidR="009D537B" w:rsidRPr="00E3236F" w:rsidRDefault="00E3236F" w:rsidP="00E3236F">
      <w:p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 xml:space="preserve">  </w:t>
      </w:r>
      <w:r w:rsidRPr="00E3236F">
        <w:rPr>
          <w:sz w:val="28"/>
          <w:lang/>
        </w:rPr>
        <w:t>8.8.</w:t>
      </w:r>
      <w:r w:rsidR="000A6FF6" w:rsidRPr="00E3236F">
        <w:rPr>
          <w:sz w:val="28"/>
          <w:lang/>
        </w:rPr>
        <w:t xml:space="preserve"> Журналы групп, занимающихся в спортивны</w:t>
      </w:r>
      <w:r w:rsidR="000A6FF6" w:rsidRPr="00E3236F">
        <w:rPr>
          <w:sz w:val="28"/>
          <w:lang/>
        </w:rPr>
        <w:t>х секциях.</w:t>
      </w:r>
    </w:p>
    <w:p w:rsidR="009D537B" w:rsidRDefault="000A6FF6">
      <w:pPr>
        <w:pStyle w:val="a5"/>
        <w:numPr>
          <w:ilvl w:val="0"/>
          <w:numId w:val="11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Положение о Совете (Активе) Клуба.</w:t>
      </w:r>
    </w:p>
    <w:p w:rsidR="009D537B" w:rsidRDefault="000A6FF6">
      <w:pPr>
        <w:pStyle w:val="a5"/>
        <w:numPr>
          <w:ilvl w:val="0"/>
          <w:numId w:val="11"/>
        </w:numPr>
        <w:rPr>
          <w:sz w:val="28"/>
          <w:lang/>
        </w:rPr>
      </w:pPr>
      <w:r>
        <w:rPr>
          <w:sz w:val="28"/>
          <w:lang/>
        </w:rPr>
        <w:t>Списочный состав Совета (Актива) Клуба. 8.1 1. Протоколы заседания Совета (Актива) Клуба. 8.12. Списочный состав физоргов.</w:t>
      </w:r>
    </w:p>
    <w:p w:rsidR="009D537B" w:rsidRDefault="000A6FF6">
      <w:pPr>
        <w:pStyle w:val="a5"/>
        <w:numPr>
          <w:ilvl w:val="0"/>
          <w:numId w:val="12"/>
        </w:numPr>
        <w:rPr>
          <w:sz w:val="28"/>
          <w:lang/>
        </w:rPr>
      </w:pPr>
      <w:r>
        <w:rPr>
          <w:sz w:val="28"/>
          <w:lang/>
        </w:rPr>
        <w:t>Календарный план спортивно-массовой работы на год.</w:t>
      </w:r>
    </w:p>
    <w:p w:rsidR="009D537B" w:rsidRDefault="000A6FF6">
      <w:pPr>
        <w:pStyle w:val="a5"/>
        <w:numPr>
          <w:ilvl w:val="0"/>
          <w:numId w:val="12"/>
        </w:numPr>
        <w:tabs>
          <w:tab w:val="left" w:pos="608"/>
        </w:tabs>
        <w:rPr>
          <w:sz w:val="28"/>
          <w:lang/>
        </w:rPr>
      </w:pPr>
      <w:proofErr w:type="gramStart"/>
      <w:r>
        <w:rPr>
          <w:sz w:val="28"/>
          <w:lang/>
        </w:rPr>
        <w:t xml:space="preserve">Положения о проведения </w:t>
      </w:r>
      <w:r>
        <w:rPr>
          <w:sz w:val="28"/>
          <w:lang/>
        </w:rPr>
        <w:t>спортивно-массовых мероприятий (соревнований, праздники.</w:t>
      </w:r>
      <w:proofErr w:type="gramEnd"/>
      <w:r>
        <w:rPr>
          <w:sz w:val="28"/>
          <w:lang/>
        </w:rPr>
        <w:t xml:space="preserve"> </w:t>
      </w:r>
      <w:proofErr w:type="gramStart"/>
      <w:r>
        <w:rPr>
          <w:sz w:val="28"/>
          <w:lang/>
        </w:rPr>
        <w:t>Акции и др.).</w:t>
      </w:r>
      <w:proofErr w:type="gramEnd"/>
    </w:p>
    <w:p w:rsidR="009D537B" w:rsidRDefault="000A6FF6">
      <w:pPr>
        <w:pStyle w:val="a5"/>
        <w:numPr>
          <w:ilvl w:val="0"/>
          <w:numId w:val="12"/>
        </w:numPr>
        <w:rPr>
          <w:sz w:val="28"/>
          <w:lang/>
        </w:rPr>
      </w:pPr>
      <w:r>
        <w:rPr>
          <w:sz w:val="28"/>
          <w:lang/>
        </w:rPr>
        <w:t>Протоколы соревнований.</w:t>
      </w:r>
    </w:p>
    <w:p w:rsidR="009D537B" w:rsidRDefault="000A6FF6">
      <w:pPr>
        <w:pStyle w:val="a5"/>
        <w:numPr>
          <w:ilvl w:val="0"/>
          <w:numId w:val="12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Программы дополнительного образования физкультурно-спортивной направленности.</w:t>
      </w:r>
    </w:p>
    <w:p w:rsidR="009D537B" w:rsidRDefault="000A6FF6">
      <w:pPr>
        <w:pStyle w:val="a5"/>
        <w:numPr>
          <w:ilvl w:val="0"/>
          <w:numId w:val="12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Учебные планы к программам дополнительного образования физкультурно-спортивной напр</w:t>
      </w:r>
      <w:r>
        <w:rPr>
          <w:sz w:val="28"/>
          <w:lang/>
        </w:rPr>
        <w:t>авленности.</w:t>
      </w:r>
    </w:p>
    <w:p w:rsidR="009D537B" w:rsidRDefault="000A6FF6">
      <w:pPr>
        <w:pStyle w:val="a5"/>
        <w:numPr>
          <w:ilvl w:val="0"/>
          <w:numId w:val="12"/>
        </w:numPr>
        <w:rPr>
          <w:sz w:val="28"/>
          <w:lang/>
        </w:rPr>
      </w:pPr>
      <w:r>
        <w:rPr>
          <w:sz w:val="28"/>
          <w:lang/>
        </w:rPr>
        <w:t>Инструкции по охране труда.</w:t>
      </w:r>
    </w:p>
    <w:p w:rsidR="009D537B" w:rsidRDefault="000A6FF6">
      <w:pPr>
        <w:pStyle w:val="a5"/>
        <w:numPr>
          <w:ilvl w:val="0"/>
          <w:numId w:val="12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lastRenderedPageBreak/>
        <w:t>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9D537B" w:rsidRDefault="000A6FF6">
      <w:pPr>
        <w:pStyle w:val="a5"/>
        <w:numPr>
          <w:ilvl w:val="0"/>
          <w:numId w:val="12"/>
        </w:numPr>
        <w:rPr>
          <w:sz w:val="28"/>
          <w:lang/>
        </w:rPr>
      </w:pPr>
      <w:r>
        <w:rPr>
          <w:sz w:val="28"/>
          <w:lang/>
        </w:rPr>
        <w:t xml:space="preserve">Отчеты о проведении спортивно-массовых мероприятий (соревнований, праздники, Акции и </w:t>
      </w:r>
      <w:r>
        <w:rPr>
          <w:sz w:val="28"/>
          <w:lang/>
        </w:rPr>
        <w:t>др.)</w:t>
      </w:r>
    </w:p>
    <w:p w:rsidR="009D537B" w:rsidRDefault="000A6FF6">
      <w:pPr>
        <w:pStyle w:val="a5"/>
        <w:numPr>
          <w:ilvl w:val="0"/>
          <w:numId w:val="12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9D537B" w:rsidRDefault="000A6FF6">
      <w:pPr>
        <w:pStyle w:val="a5"/>
        <w:numPr>
          <w:ilvl w:val="0"/>
          <w:numId w:val="12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Результаты и итоги участия в соревнованиях школы, района, округа и т.д.</w:t>
      </w:r>
    </w:p>
    <w:p w:rsidR="009D537B" w:rsidRDefault="000A6FF6">
      <w:pPr>
        <w:pStyle w:val="a5"/>
        <w:numPr>
          <w:ilvl w:val="0"/>
          <w:numId w:val="12"/>
        </w:numPr>
        <w:rPr>
          <w:sz w:val="28"/>
          <w:lang/>
        </w:rPr>
      </w:pPr>
      <w:r>
        <w:rPr>
          <w:sz w:val="28"/>
          <w:lang/>
        </w:rPr>
        <w:t>Копии годовых отчетов о проделанной работе.</w:t>
      </w:r>
    </w:p>
    <w:p w:rsidR="009D537B" w:rsidRDefault="009D537B">
      <w:pPr>
        <w:pStyle w:val="a5"/>
        <w:tabs>
          <w:tab w:val="left" w:pos="608"/>
        </w:tabs>
        <w:ind w:left="607"/>
        <w:rPr>
          <w:sz w:val="28"/>
          <w:lang/>
        </w:rPr>
      </w:pPr>
    </w:p>
    <w:p w:rsidR="009D537B" w:rsidRDefault="000A6FF6">
      <w:pPr>
        <w:pStyle w:val="a5"/>
        <w:tabs>
          <w:tab w:val="left" w:pos="608"/>
        </w:tabs>
        <w:ind w:left="607"/>
        <w:jc w:val="center"/>
        <w:rPr>
          <w:b/>
          <w:bCs/>
          <w:sz w:val="28"/>
          <w:lang/>
        </w:rPr>
      </w:pPr>
      <w:bookmarkStart w:id="2" w:name="bookmark13"/>
      <w:r>
        <w:rPr>
          <w:b/>
          <w:bCs/>
          <w:sz w:val="28"/>
          <w:lang/>
        </w:rPr>
        <w:t>9. Осно</w:t>
      </w:r>
      <w:r>
        <w:rPr>
          <w:b/>
          <w:bCs/>
          <w:sz w:val="28"/>
          <w:lang/>
        </w:rPr>
        <w:t>вные направления деятельности руководителя Клуба (для должностной инструкции)</w:t>
      </w:r>
      <w:bookmarkEnd w:id="2"/>
    </w:p>
    <w:p w:rsidR="009D537B" w:rsidRDefault="000A6FF6">
      <w:pPr>
        <w:pStyle w:val="a5"/>
        <w:tabs>
          <w:tab w:val="left" w:pos="608"/>
        </w:tabs>
        <w:ind w:left="607"/>
        <w:rPr>
          <w:sz w:val="28"/>
          <w:lang/>
        </w:rPr>
      </w:pPr>
      <w:r>
        <w:rPr>
          <w:sz w:val="28"/>
          <w:lang/>
        </w:rPr>
        <w:t>9.1. Основными направлениями деятельности руководителя спортивного клуба являются: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планирование деятельности Клуба, определение цели и задачи, направления деятельности;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организац</w:t>
      </w:r>
      <w:r>
        <w:rPr>
          <w:sz w:val="28"/>
          <w:lang/>
        </w:rPr>
        <w:t>ия работы спортивных секций, детских групп здоровья; согласование расписания занятий;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разработка и утверждение календарного плана спортивно-массовых мероприятий с учащимися школы, организация и проведение спортивно- массовых мероприятий (соревнований, праз</w:t>
      </w:r>
      <w:r>
        <w:rPr>
          <w:sz w:val="28"/>
          <w:lang/>
        </w:rPr>
        <w:t>дников и других мероприятий физкультурно-оздоровительной направленности);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утвержденными методиками по проведению тренировок и спортивных мероприятий администрацией школы;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координация деятельности педагогических работников (инструкторов физической культуры,</w:t>
      </w:r>
      <w:r>
        <w:rPr>
          <w:sz w:val="28"/>
          <w:lang/>
        </w:rPr>
        <w:t xml:space="preserve"> педагогов дополнительного образования, тренеров- преподавателей), работающих в Клубе, по выполнению образовательных и учебных программ, разработке необходимой учебно-методической документации;</w:t>
      </w:r>
    </w:p>
    <w:p w:rsidR="009D537B" w:rsidRDefault="000A6FF6">
      <w:pPr>
        <w:pStyle w:val="a5"/>
        <w:numPr>
          <w:ilvl w:val="0"/>
          <w:numId w:val="9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 xml:space="preserve">-организация просветительской работы с учащимися, педагогами, </w:t>
      </w:r>
      <w:r>
        <w:rPr>
          <w:sz w:val="28"/>
          <w:lang/>
        </w:rPr>
        <w:t>родителями; организация деятельности актива Клуба;</w:t>
      </w:r>
    </w:p>
    <w:p w:rsidR="009D537B" w:rsidRDefault="000A6FF6">
      <w:pPr>
        <w:pStyle w:val="a5"/>
        <w:numPr>
          <w:ilvl w:val="0"/>
          <w:numId w:val="9"/>
        </w:numPr>
        <w:rPr>
          <w:sz w:val="28"/>
          <w:lang/>
        </w:rPr>
      </w:pPr>
      <w:r>
        <w:rPr>
          <w:sz w:val="28"/>
          <w:lang/>
        </w:rPr>
        <w:t xml:space="preserve">составление отчетности по установленным формам, в том числе с использованием электронных форм ведения документации. </w:t>
      </w:r>
    </w:p>
    <w:p w:rsidR="009D537B" w:rsidRDefault="009D537B">
      <w:pPr>
        <w:pStyle w:val="a5"/>
        <w:tabs>
          <w:tab w:val="left" w:pos="608"/>
        </w:tabs>
        <w:rPr>
          <w:sz w:val="28"/>
        </w:rPr>
      </w:pPr>
    </w:p>
    <w:p w:rsidR="009D537B" w:rsidRDefault="009D537B">
      <w:pPr>
        <w:pStyle w:val="a5"/>
        <w:tabs>
          <w:tab w:val="left" w:pos="608"/>
        </w:tabs>
        <w:rPr>
          <w:sz w:val="28"/>
        </w:rPr>
      </w:pPr>
    </w:p>
    <w:p w:rsidR="009D537B" w:rsidRDefault="00E3236F">
      <w:pPr>
        <w:pStyle w:val="a5"/>
        <w:tabs>
          <w:tab w:val="left" w:pos="608"/>
        </w:tabs>
        <w:jc w:val="center"/>
        <w:rPr>
          <w:b/>
          <w:bCs/>
          <w:sz w:val="28"/>
          <w:lang/>
        </w:rPr>
      </w:pPr>
      <w:bookmarkStart w:id="3" w:name="bookmark0"/>
      <w:bookmarkStart w:id="4" w:name="bookmark2"/>
      <w:r>
        <w:rPr>
          <w:b/>
          <w:bCs/>
          <w:sz w:val="28"/>
          <w:lang/>
        </w:rPr>
        <w:t>10. Примерная структура план</w:t>
      </w:r>
      <w:r w:rsidR="000A6FF6">
        <w:rPr>
          <w:b/>
          <w:bCs/>
          <w:sz w:val="28"/>
          <w:lang/>
        </w:rPr>
        <w:t>ов работы Клуба</w:t>
      </w:r>
      <w:bookmarkEnd w:id="3"/>
    </w:p>
    <w:p w:rsidR="009D537B" w:rsidRDefault="000A6FF6">
      <w:pPr>
        <w:pStyle w:val="a5"/>
        <w:tabs>
          <w:tab w:val="left" w:pos="608"/>
        </w:tabs>
        <w:jc w:val="center"/>
        <w:rPr>
          <w:b/>
          <w:bCs/>
          <w:sz w:val="28"/>
          <w:lang/>
        </w:rPr>
      </w:pPr>
      <w:bookmarkStart w:id="5" w:name="bookmark1"/>
      <w:r>
        <w:rPr>
          <w:b/>
          <w:bCs/>
          <w:sz w:val="28"/>
          <w:lang/>
        </w:rPr>
        <w:t xml:space="preserve">10.1. </w:t>
      </w:r>
      <w:proofErr w:type="gramStart"/>
      <w:r>
        <w:rPr>
          <w:b/>
          <w:bCs/>
          <w:sz w:val="28"/>
          <w:lang/>
        </w:rPr>
        <w:t>Мероприятии</w:t>
      </w:r>
      <w:proofErr w:type="gramEnd"/>
      <w:r>
        <w:rPr>
          <w:b/>
          <w:bCs/>
          <w:sz w:val="28"/>
          <w:lang/>
        </w:rPr>
        <w:t xml:space="preserve"> Клуба</w:t>
      </w:r>
      <w:bookmarkEnd w:id="5"/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 xml:space="preserve">№ </w:t>
      </w:r>
      <w:proofErr w:type="spellStart"/>
      <w:proofErr w:type="gramStart"/>
      <w:r w:rsidR="000A6FF6">
        <w:rPr>
          <w:sz w:val="28"/>
          <w:lang/>
        </w:rPr>
        <w:t>п</w:t>
      </w:r>
      <w:proofErr w:type="spellEnd"/>
      <w:proofErr w:type="gramEnd"/>
      <w:r w:rsidR="000A6FF6">
        <w:rPr>
          <w:sz w:val="28"/>
          <w:lang/>
        </w:rPr>
        <w:t>/</w:t>
      </w:r>
      <w:proofErr w:type="spellStart"/>
      <w:r w:rsidR="000A6FF6">
        <w:rPr>
          <w:sz w:val="28"/>
          <w:lang/>
        </w:rPr>
        <w:t>п</w:t>
      </w:r>
      <w:proofErr w:type="spellEnd"/>
      <w:r w:rsidR="000A6FF6">
        <w:rPr>
          <w:sz w:val="28"/>
          <w:lang/>
        </w:rPr>
        <w:t xml:space="preserve"> Мероприятия </w:t>
      </w:r>
      <w:r w:rsidR="000A6FF6">
        <w:rPr>
          <w:sz w:val="28"/>
          <w:lang/>
        </w:rPr>
        <w:t>Сроки проведения Место проведения Участники</w:t>
      </w:r>
    </w:p>
    <w:p w:rsidR="009D537B" w:rsidRDefault="000A6FF6">
      <w:pPr>
        <w:pStyle w:val="a5"/>
        <w:tabs>
          <w:tab w:val="left" w:pos="608"/>
        </w:tabs>
        <w:rPr>
          <w:sz w:val="28"/>
        </w:rPr>
      </w:pPr>
      <w:r>
        <w:rPr>
          <w:sz w:val="28"/>
          <w:lang/>
        </w:rPr>
        <w:t>Внутри</w:t>
      </w:r>
      <w:r w:rsidR="00E3236F">
        <w:rPr>
          <w:sz w:val="28"/>
          <w:lang/>
        </w:rPr>
        <w:t xml:space="preserve"> </w:t>
      </w:r>
      <w:r>
        <w:rPr>
          <w:sz w:val="28"/>
          <w:lang/>
        </w:rPr>
        <w:t>школьные мероприятия Районные мероприятия Республиканские</w:t>
      </w:r>
      <w:r>
        <w:rPr>
          <w:sz w:val="28"/>
        </w:rPr>
        <w:t xml:space="preserve"> мероприятия</w:t>
      </w:r>
    </w:p>
    <w:p w:rsidR="009D537B" w:rsidRDefault="009D537B">
      <w:pPr>
        <w:pStyle w:val="a5"/>
        <w:tabs>
          <w:tab w:val="left" w:pos="608"/>
        </w:tabs>
        <w:jc w:val="center"/>
        <w:rPr>
          <w:b/>
          <w:sz w:val="28"/>
          <w:lang/>
        </w:rPr>
      </w:pPr>
    </w:p>
    <w:p w:rsidR="009D537B" w:rsidRDefault="000A6FF6">
      <w:pPr>
        <w:pStyle w:val="a5"/>
        <w:tabs>
          <w:tab w:val="left" w:pos="608"/>
        </w:tabs>
        <w:jc w:val="center"/>
        <w:rPr>
          <w:b/>
          <w:sz w:val="28"/>
          <w:lang/>
        </w:rPr>
      </w:pPr>
      <w:r>
        <w:rPr>
          <w:b/>
          <w:sz w:val="28"/>
          <w:lang/>
        </w:rPr>
        <w:t>10.2. Организация деятельности Клуба</w:t>
      </w:r>
      <w:bookmarkEnd w:id="4"/>
    </w:p>
    <w:p w:rsidR="009D537B" w:rsidRDefault="00E3236F">
      <w:pPr>
        <w:pStyle w:val="a5"/>
        <w:tabs>
          <w:tab w:val="left" w:pos="608"/>
        </w:tabs>
        <w:rPr>
          <w:b/>
          <w:sz w:val="28"/>
          <w:lang/>
        </w:rPr>
      </w:pPr>
      <w:bookmarkStart w:id="6" w:name="bookmark3"/>
      <w:r>
        <w:rPr>
          <w:b/>
          <w:sz w:val="28"/>
          <w:lang/>
        </w:rPr>
        <w:tab/>
      </w:r>
      <w:r w:rsidR="000A6FF6">
        <w:rPr>
          <w:b/>
          <w:sz w:val="28"/>
          <w:lang/>
        </w:rPr>
        <w:t>Организационно - педагогическая работа</w:t>
      </w:r>
      <w:bookmarkEnd w:id="6"/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 xml:space="preserve">№ </w:t>
      </w:r>
      <w:proofErr w:type="spellStart"/>
      <w:proofErr w:type="gramStart"/>
      <w:r w:rsidR="000A6FF6">
        <w:rPr>
          <w:sz w:val="28"/>
          <w:lang/>
        </w:rPr>
        <w:t>п</w:t>
      </w:r>
      <w:proofErr w:type="spellEnd"/>
      <w:proofErr w:type="gramEnd"/>
      <w:r w:rsidR="000A6FF6">
        <w:rPr>
          <w:sz w:val="28"/>
          <w:lang/>
        </w:rPr>
        <w:t>/</w:t>
      </w:r>
      <w:proofErr w:type="spellStart"/>
      <w:r w:rsidR="000A6FF6">
        <w:rPr>
          <w:sz w:val="28"/>
          <w:lang/>
        </w:rPr>
        <w:t>п</w:t>
      </w:r>
      <w:proofErr w:type="spellEnd"/>
      <w:r w:rsidR="000A6FF6">
        <w:rPr>
          <w:sz w:val="28"/>
          <w:lang/>
        </w:rPr>
        <w:t xml:space="preserve"> Содержание работы Сроки Ответственный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 xml:space="preserve">Отчет о работе </w:t>
      </w:r>
      <w:r w:rsidR="000A6FF6">
        <w:rPr>
          <w:sz w:val="28"/>
          <w:lang/>
        </w:rPr>
        <w:t>за прошедший период, анализ работы, предварительный план работы и составление сметы на новый учебный год Обсуждение и утверждение плана работы на учебный год Составление режима работы спортивных секций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Составление плана спортивно-массовых мероприятий на уч</w:t>
      </w:r>
      <w:r w:rsidR="000A6FF6">
        <w:rPr>
          <w:sz w:val="28"/>
          <w:lang/>
        </w:rPr>
        <w:t>ебный год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Подготовка спортивного зала и площадок.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lastRenderedPageBreak/>
        <w:tab/>
      </w:r>
      <w:r w:rsidR="000A6FF6">
        <w:rPr>
          <w:sz w:val="28"/>
          <w:lang/>
        </w:rPr>
        <w:t>Подготовка команд участников.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Подбор судейских бригад.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Обеспечение наградного фонда</w:t>
      </w:r>
      <w:proofErr w:type="gramStart"/>
      <w:r w:rsidR="000A6FF6">
        <w:rPr>
          <w:sz w:val="28"/>
          <w:lang/>
        </w:rPr>
        <w:t xml:space="preserve"> В</w:t>
      </w:r>
      <w:proofErr w:type="gramEnd"/>
      <w:r w:rsidR="000A6FF6">
        <w:rPr>
          <w:sz w:val="28"/>
          <w:lang/>
        </w:rPr>
        <w:t xml:space="preserve"> течение года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  <w:t xml:space="preserve">Оформление стенда, интернет </w:t>
      </w:r>
      <w:r w:rsidR="000A6FF6">
        <w:rPr>
          <w:sz w:val="28"/>
          <w:lang/>
        </w:rPr>
        <w:t>страницы клуба:</w:t>
      </w:r>
    </w:p>
    <w:p w:rsidR="009D537B" w:rsidRDefault="000A6FF6">
      <w:pPr>
        <w:pStyle w:val="a5"/>
        <w:numPr>
          <w:ilvl w:val="0"/>
          <w:numId w:val="13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оформление текущей документации (таблицы соревнований, поздравл</w:t>
      </w:r>
      <w:r>
        <w:rPr>
          <w:sz w:val="28"/>
          <w:lang/>
        </w:rPr>
        <w:t>ения, объявления);</w:t>
      </w:r>
    </w:p>
    <w:p w:rsidR="009D537B" w:rsidRDefault="000A6FF6">
      <w:pPr>
        <w:pStyle w:val="a5"/>
        <w:numPr>
          <w:ilvl w:val="0"/>
          <w:numId w:val="13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обновление необходимой информации;</w:t>
      </w:r>
    </w:p>
    <w:p w:rsidR="009D537B" w:rsidRDefault="000A6FF6">
      <w:pPr>
        <w:pStyle w:val="a5"/>
        <w:numPr>
          <w:ilvl w:val="0"/>
          <w:numId w:val="13"/>
        </w:numPr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оформление стенда «Рекорды школы»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bookmarkStart w:id="7" w:name="bookmark4"/>
      <w:r>
        <w:rPr>
          <w:sz w:val="28"/>
          <w:lang/>
        </w:rPr>
        <w:tab/>
      </w:r>
      <w:proofErr w:type="spellStart"/>
      <w:proofErr w:type="gramStart"/>
      <w:r w:rsidR="000A6FF6">
        <w:rPr>
          <w:sz w:val="28"/>
          <w:lang/>
        </w:rPr>
        <w:t>Учебно</w:t>
      </w:r>
      <w:proofErr w:type="spellEnd"/>
      <w:r w:rsidR="000A6FF6">
        <w:rPr>
          <w:sz w:val="28"/>
          <w:lang/>
        </w:rPr>
        <w:t xml:space="preserve"> - воспитательная</w:t>
      </w:r>
      <w:proofErr w:type="gramEnd"/>
      <w:r w:rsidR="000A6FF6">
        <w:rPr>
          <w:sz w:val="28"/>
          <w:lang/>
        </w:rPr>
        <w:t xml:space="preserve"> работа</w:t>
      </w:r>
      <w:bookmarkEnd w:id="7"/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Участие в общешкольных, классных родительских собраниях, консультации родителей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Привлечение родителей для участия в спортивно-массовых ме</w:t>
      </w:r>
      <w:r w:rsidR="000A6FF6">
        <w:rPr>
          <w:sz w:val="28"/>
          <w:lang/>
        </w:rPr>
        <w:t>роприятиях в качестве участников, судей и группы поддержки в течение года Организация и проведение спортивно-массовых мероприятий и праздников (согласно плану) в течение года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bookmarkStart w:id="8" w:name="bookmark5"/>
      <w:r>
        <w:rPr>
          <w:sz w:val="28"/>
          <w:lang/>
        </w:rPr>
        <w:tab/>
      </w:r>
      <w:r w:rsidR="000A6FF6">
        <w:rPr>
          <w:sz w:val="28"/>
          <w:lang/>
        </w:rPr>
        <w:t>Методическая работа</w:t>
      </w:r>
      <w:bookmarkEnd w:id="8"/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Посещение семинаров для руководителей спортивных клубов, трен</w:t>
      </w:r>
      <w:r w:rsidR="000A6FF6">
        <w:rPr>
          <w:sz w:val="28"/>
          <w:lang/>
        </w:rPr>
        <w:t xml:space="preserve">еров </w:t>
      </w:r>
      <w:proofErr w:type="gramStart"/>
      <w:r w:rsidR="000A6FF6">
        <w:rPr>
          <w:sz w:val="28"/>
          <w:lang/>
        </w:rPr>
        <w:t>по</w:t>
      </w:r>
      <w:proofErr w:type="gramEnd"/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физическому воспитанию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Посещение курсов повышения квалификации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Изучение нормативной документации, регламентирующей деятельность спортивных клубов, организаций Посещение занятий спортивных секций</w:t>
      </w:r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bookmarkStart w:id="9" w:name="bookmark6"/>
      <w:r>
        <w:rPr>
          <w:sz w:val="28"/>
          <w:lang/>
        </w:rPr>
        <w:tab/>
      </w:r>
      <w:r w:rsidR="000A6FF6">
        <w:rPr>
          <w:sz w:val="28"/>
          <w:lang/>
        </w:rPr>
        <w:t>Спортивно - массовая работа</w:t>
      </w:r>
      <w:bookmarkEnd w:id="9"/>
    </w:p>
    <w:p w:rsidR="009D537B" w:rsidRDefault="00E3236F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 w:rsidR="000A6FF6">
        <w:rPr>
          <w:sz w:val="28"/>
          <w:lang/>
        </w:rPr>
        <w:t>Составление и утверждение</w:t>
      </w:r>
      <w:r w:rsidR="000A6FF6">
        <w:rPr>
          <w:sz w:val="28"/>
          <w:lang/>
        </w:rPr>
        <w:t xml:space="preserve"> плана спортивно-массовых мероприятий Составление положений для проведения спортивно-массовых мероприятий Организация и проведение внутриклубных соревнований и праздников Обеспечение участия команд клуба в районных соревнованиях и соревнованиях</w:t>
      </w:r>
      <w:r>
        <w:rPr>
          <w:sz w:val="28"/>
          <w:lang/>
        </w:rPr>
        <w:t xml:space="preserve"> </w:t>
      </w:r>
      <w:r w:rsidR="000A6FF6">
        <w:rPr>
          <w:sz w:val="28"/>
          <w:lang/>
        </w:rPr>
        <w:t>среди спорти</w:t>
      </w:r>
      <w:r w:rsidR="000A6FF6">
        <w:rPr>
          <w:sz w:val="28"/>
          <w:lang/>
        </w:rPr>
        <w:t>вных клубов</w:t>
      </w:r>
    </w:p>
    <w:p w:rsidR="009D537B" w:rsidRDefault="009D537B">
      <w:pPr>
        <w:pStyle w:val="a5"/>
        <w:tabs>
          <w:tab w:val="left" w:pos="608"/>
        </w:tabs>
        <w:rPr>
          <w:sz w:val="28"/>
          <w:lang/>
        </w:rPr>
      </w:pPr>
    </w:p>
    <w:p w:rsidR="009D537B" w:rsidRDefault="000A6FF6">
      <w:pPr>
        <w:pStyle w:val="a5"/>
        <w:tabs>
          <w:tab w:val="left" w:pos="608"/>
        </w:tabs>
        <w:jc w:val="center"/>
        <w:rPr>
          <w:b/>
          <w:sz w:val="28"/>
        </w:rPr>
      </w:pPr>
      <w:r>
        <w:rPr>
          <w:b/>
          <w:sz w:val="28"/>
        </w:rPr>
        <w:t>Контроль и руководство</w:t>
      </w:r>
    </w:p>
    <w:p w:rsidR="009D537B" w:rsidRDefault="00E3236F">
      <w:pPr>
        <w:pStyle w:val="a5"/>
        <w:tabs>
          <w:tab w:val="left" w:pos="608"/>
        </w:tabs>
        <w:rPr>
          <w:sz w:val="28"/>
        </w:rPr>
      </w:pPr>
      <w:r>
        <w:rPr>
          <w:sz w:val="28"/>
        </w:rPr>
        <w:tab/>
      </w:r>
      <w:r w:rsidR="000A6FF6">
        <w:rPr>
          <w:sz w:val="28"/>
        </w:rPr>
        <w:t>Проверка учебно-тренировочных занятий</w:t>
      </w:r>
    </w:p>
    <w:p w:rsidR="009D537B" w:rsidRDefault="00E3236F">
      <w:pPr>
        <w:pStyle w:val="a5"/>
        <w:tabs>
          <w:tab w:val="left" w:pos="608"/>
        </w:tabs>
        <w:rPr>
          <w:sz w:val="28"/>
        </w:rPr>
      </w:pPr>
      <w:r>
        <w:rPr>
          <w:sz w:val="28"/>
        </w:rPr>
        <w:tab/>
      </w:r>
      <w:r w:rsidR="000A6FF6">
        <w:rPr>
          <w:sz w:val="28"/>
        </w:rPr>
        <w:t>Анализ хода выполнения поставленных задач и проведения спортивно- массовых мероприятий Корректировка работы клуба</w:t>
      </w:r>
    </w:p>
    <w:p w:rsidR="009D537B" w:rsidRDefault="00E3236F">
      <w:pPr>
        <w:pStyle w:val="a5"/>
        <w:tabs>
          <w:tab w:val="left" w:pos="608"/>
        </w:tabs>
        <w:rPr>
          <w:sz w:val="28"/>
        </w:rPr>
      </w:pPr>
      <w:r>
        <w:rPr>
          <w:sz w:val="28"/>
        </w:rPr>
        <w:tab/>
      </w:r>
      <w:r w:rsidR="000A6FF6">
        <w:rPr>
          <w:sz w:val="28"/>
        </w:rPr>
        <w:t>Составление и утверждение календарно-тематических планов тренировочн</w:t>
      </w:r>
      <w:r w:rsidR="000A6FF6">
        <w:rPr>
          <w:sz w:val="28"/>
        </w:rPr>
        <w:t>ых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занятий на учебный год</w:t>
      </w:r>
    </w:p>
    <w:p w:rsidR="009D537B" w:rsidRDefault="009D537B">
      <w:pPr>
        <w:pStyle w:val="a5"/>
        <w:tabs>
          <w:tab w:val="left" w:pos="608"/>
        </w:tabs>
        <w:rPr>
          <w:sz w:val="28"/>
          <w:lang/>
        </w:rPr>
      </w:pPr>
    </w:p>
    <w:p w:rsidR="009D537B" w:rsidRDefault="000A6FF6">
      <w:pPr>
        <w:pStyle w:val="a5"/>
        <w:tabs>
          <w:tab w:val="left" w:pos="608"/>
        </w:tabs>
        <w:jc w:val="center"/>
        <w:rPr>
          <w:b/>
          <w:bCs/>
          <w:sz w:val="28"/>
          <w:lang/>
        </w:rPr>
      </w:pPr>
      <w:bookmarkStart w:id="10" w:name="bookmark8"/>
      <w:r>
        <w:rPr>
          <w:b/>
          <w:bCs/>
          <w:sz w:val="28"/>
          <w:lang/>
        </w:rPr>
        <w:t>11. Регистрационная форма Клуба</w:t>
      </w:r>
      <w:bookmarkEnd w:id="10"/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ab/>
      </w:r>
      <w:r>
        <w:rPr>
          <w:sz w:val="28"/>
          <w:lang/>
        </w:rPr>
        <w:t>Название школьного спортивного клуба — «Лидер</w:t>
      </w:r>
      <w:r>
        <w:rPr>
          <w:sz w:val="28"/>
        </w:rPr>
        <w:t>»</w:t>
      </w:r>
    </w:p>
    <w:p w:rsidR="009D537B" w:rsidRDefault="000A6FF6">
      <w:pPr>
        <w:pStyle w:val="a5"/>
        <w:tabs>
          <w:tab w:val="left" w:pos="608"/>
        </w:tabs>
        <w:rPr>
          <w:sz w:val="28"/>
        </w:rPr>
      </w:pPr>
      <w:r>
        <w:rPr>
          <w:sz w:val="28"/>
          <w:lang/>
        </w:rPr>
        <w:t xml:space="preserve">Адрес: 368730, </w:t>
      </w:r>
      <w:proofErr w:type="spellStart"/>
      <w:r>
        <w:rPr>
          <w:sz w:val="28"/>
          <w:lang/>
        </w:rPr>
        <w:t>Ахтынский</w:t>
      </w:r>
      <w:proofErr w:type="spellEnd"/>
      <w:r>
        <w:rPr>
          <w:sz w:val="28"/>
          <w:lang/>
        </w:rPr>
        <w:t xml:space="preserve"> район, с. Ахты, ул. </w:t>
      </w:r>
      <w:bookmarkStart w:id="11" w:name="_GoBack"/>
      <w:bookmarkEnd w:id="11"/>
      <w:r>
        <w:rPr>
          <w:sz w:val="28"/>
        </w:rPr>
        <w:t>Байрамова 11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Контактный телефон:89929999071</w:t>
      </w:r>
    </w:p>
    <w:p w:rsidR="009D537B" w:rsidRDefault="000A6FF6">
      <w:pPr>
        <w:pStyle w:val="a5"/>
        <w:tabs>
          <w:tab w:val="left" w:pos="608"/>
        </w:tabs>
        <w:rPr>
          <w:sz w:val="28"/>
        </w:rPr>
      </w:pPr>
      <w:r>
        <w:rPr>
          <w:sz w:val="28"/>
          <w:lang/>
        </w:rPr>
        <w:t>Ф.И.О. руководителя школы –</w:t>
      </w:r>
      <w:r>
        <w:rPr>
          <w:sz w:val="28"/>
          <w:lang/>
        </w:rPr>
        <w:t xml:space="preserve"> </w:t>
      </w:r>
      <w:proofErr w:type="spellStart"/>
      <w:r>
        <w:rPr>
          <w:sz w:val="28"/>
          <w:lang/>
        </w:rPr>
        <w:t>Рамазанова</w:t>
      </w:r>
      <w:proofErr w:type="spellEnd"/>
      <w:r>
        <w:rPr>
          <w:sz w:val="28"/>
          <w:lang/>
        </w:rPr>
        <w:t xml:space="preserve"> М.Ж</w:t>
      </w:r>
    </w:p>
    <w:p w:rsidR="009D537B" w:rsidRDefault="000A6FF6">
      <w:pPr>
        <w:pStyle w:val="a5"/>
        <w:tabs>
          <w:tab w:val="left" w:pos="608"/>
        </w:tabs>
        <w:rPr>
          <w:sz w:val="28"/>
        </w:rPr>
      </w:pPr>
      <w:r>
        <w:rPr>
          <w:sz w:val="28"/>
          <w:lang/>
        </w:rPr>
        <w:t>Ф.И.О. руководителя спортивного клуб</w:t>
      </w:r>
      <w:proofErr w:type="gramStart"/>
      <w:r>
        <w:rPr>
          <w:sz w:val="28"/>
          <w:lang/>
        </w:rPr>
        <w:t>а-</w:t>
      </w:r>
      <w:proofErr w:type="gramEnd"/>
      <w:r>
        <w:rPr>
          <w:sz w:val="28"/>
          <w:lang/>
        </w:rPr>
        <w:t xml:space="preserve"> Ибрагимов И</w:t>
      </w:r>
      <w:r w:rsidRPr="00E3236F">
        <w:rPr>
          <w:sz w:val="28"/>
        </w:rPr>
        <w:t>.</w:t>
      </w:r>
      <w:r>
        <w:rPr>
          <w:sz w:val="28"/>
        </w:rPr>
        <w:t>В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Количество педагогов, тренеров клуба –</w:t>
      </w:r>
      <w:r>
        <w:rPr>
          <w:sz w:val="28"/>
          <w:lang/>
        </w:rPr>
        <w:t xml:space="preserve"> 3. </w:t>
      </w:r>
      <w:proofErr w:type="spellStart"/>
      <w:r>
        <w:rPr>
          <w:sz w:val="28"/>
        </w:rPr>
        <w:t>Мурадов</w:t>
      </w:r>
      <w:r w:rsidRPr="00E3236F">
        <w:rPr>
          <w:sz w:val="28"/>
        </w:rPr>
        <w:t>.</w:t>
      </w:r>
      <w:r>
        <w:rPr>
          <w:sz w:val="28"/>
        </w:rPr>
        <w:t>Ш</w:t>
      </w:r>
      <w:r w:rsidRPr="00E3236F">
        <w:rPr>
          <w:sz w:val="28"/>
        </w:rPr>
        <w:t>.</w:t>
      </w:r>
      <w:r>
        <w:rPr>
          <w:sz w:val="28"/>
        </w:rPr>
        <w:t>М</w:t>
      </w:r>
      <w:proofErr w:type="spellEnd"/>
      <w:r>
        <w:rPr>
          <w:sz w:val="28"/>
        </w:rPr>
        <w:t xml:space="preserve">  Гаджиев</w:t>
      </w:r>
      <w:r w:rsidRPr="00E3236F">
        <w:rPr>
          <w:sz w:val="28"/>
        </w:rPr>
        <w:t>.</w:t>
      </w:r>
      <w:r>
        <w:rPr>
          <w:sz w:val="28"/>
          <w:lang w:val="en-US"/>
        </w:rPr>
        <w:t>C</w:t>
      </w:r>
      <w:r w:rsidRPr="00E3236F">
        <w:rPr>
          <w:sz w:val="28"/>
        </w:rPr>
        <w:t>.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 Гаджиев С</w:t>
      </w:r>
      <w:r w:rsidRPr="00E3236F">
        <w:rPr>
          <w:sz w:val="28"/>
        </w:rPr>
        <w:t>.</w:t>
      </w:r>
      <w:r>
        <w:rPr>
          <w:sz w:val="28"/>
        </w:rPr>
        <w:t>А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Дата создания спортивного клуба -15 сентября 2021 года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Перечень образовательных программ по видам спорта спортивного клуба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-баскетбол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-волейбол</w:t>
      </w:r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t>-</w:t>
      </w:r>
      <w:proofErr w:type="spellStart"/>
      <w:r>
        <w:rPr>
          <w:sz w:val="28"/>
          <w:lang/>
        </w:rPr>
        <w:t>минифутбол</w:t>
      </w:r>
      <w:proofErr w:type="spellEnd"/>
    </w:p>
    <w:p w:rsidR="009D537B" w:rsidRDefault="000A6FF6">
      <w:pPr>
        <w:pStyle w:val="a5"/>
        <w:tabs>
          <w:tab w:val="left" w:pos="608"/>
        </w:tabs>
        <w:rPr>
          <w:sz w:val="28"/>
          <w:lang/>
        </w:rPr>
      </w:pPr>
      <w:r>
        <w:rPr>
          <w:sz w:val="28"/>
          <w:lang/>
        </w:rPr>
        <w:lastRenderedPageBreak/>
        <w:t>К</w:t>
      </w:r>
      <w:r>
        <w:rPr>
          <w:sz w:val="28"/>
          <w:lang/>
        </w:rPr>
        <w:t xml:space="preserve">оличество </w:t>
      </w:r>
      <w:proofErr w:type="gramStart"/>
      <w:r>
        <w:rPr>
          <w:sz w:val="28"/>
          <w:lang/>
        </w:rPr>
        <w:t>занимающихся</w:t>
      </w:r>
      <w:proofErr w:type="gramEnd"/>
      <w:r>
        <w:rPr>
          <w:sz w:val="28"/>
          <w:lang/>
        </w:rPr>
        <w:t xml:space="preserve"> в спортивном клубе -  учащиеся -  родители,  жители села</w:t>
      </w:r>
    </w:p>
    <w:p w:rsidR="009D537B" w:rsidRDefault="000A6FF6">
      <w:pPr>
        <w:pStyle w:val="a5"/>
        <w:tabs>
          <w:tab w:val="left" w:pos="608"/>
        </w:tabs>
        <w:rPr>
          <w:sz w:val="28"/>
        </w:rPr>
      </w:pPr>
      <w:r>
        <w:rPr>
          <w:sz w:val="28"/>
          <w:lang/>
        </w:rPr>
        <w:t xml:space="preserve">Лучшие достижения воспитанников спортивного клуба </w:t>
      </w:r>
      <w:proofErr w:type="spellStart"/>
      <w:r>
        <w:rPr>
          <w:sz w:val="28"/>
          <w:lang/>
        </w:rPr>
        <w:t>Фотогалерея</w:t>
      </w:r>
      <w:proofErr w:type="spellEnd"/>
    </w:p>
    <w:sectPr w:rsidR="009D537B" w:rsidSect="009D537B">
      <w:pgSz w:w="11910" w:h="16850"/>
      <w:pgMar w:top="1060" w:right="740" w:bottom="567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110" w:hanging="5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2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7" w:hanging="561"/>
      </w:pPr>
      <w:rPr>
        <w:rFonts w:hint="default"/>
        <w:lang w:val="ru-RU" w:eastAsia="ru-RU" w:bidi="ru-RU"/>
      </w:rPr>
    </w:lvl>
  </w:abstractNum>
  <w:abstractNum w:abstractNumId="1">
    <w:nsid w:val="BF205925"/>
    <w:multiLevelType w:val="multilevel"/>
    <w:tmpl w:val="BF205925"/>
    <w:lvl w:ilvl="0">
      <w:start w:val="3"/>
      <w:numFmt w:val="decimal"/>
      <w:lvlText w:val="%1"/>
      <w:lvlJc w:val="left"/>
      <w:pPr>
        <w:ind w:left="110" w:hanging="5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8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2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7" w:hanging="582"/>
      </w:pPr>
      <w:rPr>
        <w:rFonts w:hint="default"/>
        <w:lang w:val="ru-RU" w:eastAsia="ru-RU" w:bidi="ru-RU"/>
      </w:rPr>
    </w:lvl>
  </w:abstractNum>
  <w:abstractNum w:abstractNumId="2">
    <w:nsid w:val="CF092B84"/>
    <w:multiLevelType w:val="multilevel"/>
    <w:tmpl w:val="CF092B84"/>
    <w:lvl w:ilvl="0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150" w:hanging="159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181" w:hanging="1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2" w:hanging="1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1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1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1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1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7" w:hanging="159"/>
      </w:pPr>
      <w:rPr>
        <w:rFonts w:hint="default"/>
        <w:lang w:val="ru-RU" w:eastAsia="ru-RU" w:bidi="ru-RU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954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3706" w:hanging="28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4453" w:hanging="2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00" w:hanging="2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7" w:hanging="2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94" w:hanging="2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1" w:hanging="2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8" w:hanging="2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5" w:hanging="287"/>
      </w:pPr>
      <w:rPr>
        <w:rFonts w:hint="default"/>
        <w:lang w:val="ru-RU" w:eastAsia="ru-RU" w:bidi="ru-RU"/>
      </w:rPr>
    </w:lvl>
  </w:abstractNum>
  <w:abstractNum w:abstractNumId="4">
    <w:nsid w:val="03D62ECE"/>
    <w:multiLevelType w:val="multilevel"/>
    <w:tmpl w:val="03D62ECE"/>
    <w:lvl w:ilvl="0">
      <w:start w:val="5"/>
      <w:numFmt w:val="decimal"/>
      <w:lvlText w:val="%1"/>
      <w:lvlJc w:val="left"/>
      <w:pPr>
        <w:ind w:left="110" w:hanging="8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81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8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2" w:hanging="8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3" w:hanging="8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4" w:hanging="8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8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8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7" w:hanging="813"/>
      </w:pPr>
      <w:rPr>
        <w:rFonts w:hint="default"/>
        <w:lang w:val="ru-RU" w:eastAsia="ru-RU" w:bidi="ru-RU"/>
      </w:rPr>
    </w:lvl>
  </w:abstractNum>
  <w:abstractNum w:abstractNumId="5">
    <w:nsid w:val="2CFE5AFA"/>
    <w:multiLevelType w:val="hybridMultilevel"/>
    <w:tmpl w:val="09FECC54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>
    <w:nsid w:val="313F72A4"/>
    <w:multiLevelType w:val="multilevel"/>
    <w:tmpl w:val="313F72A4"/>
    <w:lvl w:ilvl="0">
      <w:start w:val="1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16D59"/>
    <w:multiLevelType w:val="multilevel"/>
    <w:tmpl w:val="4E816D5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DCABA"/>
    <w:multiLevelType w:val="multilevel"/>
    <w:tmpl w:val="59ADCABA"/>
    <w:lvl w:ilvl="0">
      <w:start w:val="2"/>
      <w:numFmt w:val="decimal"/>
      <w:lvlText w:val="%1"/>
      <w:lvlJc w:val="left"/>
      <w:pPr>
        <w:ind w:left="605" w:hanging="4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5" w:hanging="4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65" w:hanging="4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8" w:hanging="4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1" w:hanging="4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4" w:hanging="4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7" w:hanging="4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3" w:hanging="496"/>
      </w:pPr>
      <w:rPr>
        <w:rFonts w:hint="default"/>
        <w:lang w:val="ru-RU" w:eastAsia="ru-RU" w:bidi="ru-RU"/>
      </w:rPr>
    </w:lvl>
  </w:abstractNum>
  <w:abstractNum w:abstractNumId="9">
    <w:nsid w:val="5A472523"/>
    <w:multiLevelType w:val="hybridMultilevel"/>
    <w:tmpl w:val="CA34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95E00"/>
    <w:multiLevelType w:val="multilevel"/>
    <w:tmpl w:val="5B395E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9069C5"/>
    <w:multiLevelType w:val="multilevel"/>
    <w:tmpl w:val="629069C5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7D456C"/>
    <w:multiLevelType w:val="multilevel"/>
    <w:tmpl w:val="657D45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32AB3"/>
    <w:multiLevelType w:val="multilevel"/>
    <w:tmpl w:val="71732AB3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060509"/>
    <w:multiLevelType w:val="multilevel"/>
    <w:tmpl w:val="7306050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60B9"/>
    <w:rsid w:val="000A6FF6"/>
    <w:rsid w:val="00193C39"/>
    <w:rsid w:val="00232616"/>
    <w:rsid w:val="003B60B9"/>
    <w:rsid w:val="00574518"/>
    <w:rsid w:val="00607DB8"/>
    <w:rsid w:val="00743051"/>
    <w:rsid w:val="008E0312"/>
    <w:rsid w:val="009D537B"/>
    <w:rsid w:val="00B67262"/>
    <w:rsid w:val="00C03E33"/>
    <w:rsid w:val="00CE41AF"/>
    <w:rsid w:val="00E3236F"/>
    <w:rsid w:val="00F120DD"/>
    <w:rsid w:val="1722043F"/>
    <w:rsid w:val="17C25627"/>
    <w:rsid w:val="2AE4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3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rsid w:val="009D537B"/>
    <w:pPr>
      <w:ind w:left="2545" w:hanging="2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537B"/>
    <w:rPr>
      <w:color w:val="0000FF" w:themeColor="hyperlink"/>
      <w:u w:val="single"/>
    </w:rPr>
  </w:style>
  <w:style w:type="paragraph" w:styleId="a4">
    <w:name w:val="Body Text"/>
    <w:basedOn w:val="a"/>
    <w:uiPriority w:val="1"/>
    <w:qFormat/>
    <w:rsid w:val="009D537B"/>
    <w:pPr>
      <w:ind w:left="110"/>
      <w:jc w:val="both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53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D537B"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rsid w:val="009D53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АОШ</cp:lastModifiedBy>
  <cp:revision>4</cp:revision>
  <dcterms:created xsi:type="dcterms:W3CDTF">2021-10-07T20:17:00Z</dcterms:created>
  <dcterms:modified xsi:type="dcterms:W3CDTF">2021-11-30T06:52:00Z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  <property fmtid="{D5CDD505-2E9C-101B-9397-08002B2CF9AE}" pid="5" name="KSOProductBuildVer">
    <vt:lpwstr>1049-11.2.0.10382</vt:lpwstr>
  </property>
  <property fmtid="{D5CDD505-2E9C-101B-9397-08002B2CF9AE}" pid="6" name="ICV">
    <vt:lpwstr>1DC2BAAB2EFD40ECA4DE4E1B8F3F3491</vt:lpwstr>
  </property>
</Properties>
</file>